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395" w:rsidRPr="00B839C1" w:rsidRDefault="00132D80">
      <w:pPr>
        <w:spacing w:after="240"/>
        <w:rPr>
          <w:sz w:val="22"/>
          <w:szCs w:val="22"/>
        </w:rPr>
      </w:pPr>
      <w:r w:rsidRPr="00B839C1">
        <w:rPr>
          <w:b/>
          <w:bCs/>
          <w:sz w:val="22"/>
          <w:szCs w:val="22"/>
        </w:rPr>
        <w:t>MATILDA, THE MUSICAL</w:t>
      </w:r>
    </w:p>
    <w:p w:rsidR="00921395" w:rsidRPr="00B839C1" w:rsidRDefault="00132D80">
      <w:pPr>
        <w:spacing w:before="240" w:after="240"/>
        <w:rPr>
          <w:sz w:val="22"/>
          <w:szCs w:val="22"/>
        </w:rPr>
      </w:pPr>
      <w:r w:rsidRPr="00B839C1">
        <w:rPr>
          <w:sz w:val="22"/>
          <w:szCs w:val="22"/>
        </w:rPr>
        <w:t xml:space="preserve">Inspired by the twisted genius of Roald Dahl, the Tony Award-winning </w:t>
      </w:r>
      <w:r w:rsidRPr="00B839C1">
        <w:rPr>
          <w:i/>
          <w:iCs/>
          <w:sz w:val="22"/>
          <w:szCs w:val="22"/>
        </w:rPr>
        <w:t>Roald Dahl's Matilda The Musical</w:t>
      </w:r>
      <w:r w:rsidRPr="00B839C1">
        <w:rPr>
          <w:sz w:val="22"/>
          <w:szCs w:val="22"/>
        </w:rPr>
        <w:t xml:space="preserve"> is the captivating masterpiece from the Royal Shakespeare Company that revels in the anarchy of childhood, the power of imagination and the inspiring story of a girl who dreams of a better life. With book by Dennis Kelly and original songs by Tim Minchin, </w:t>
      </w:r>
      <w:r w:rsidRPr="00B839C1">
        <w:rPr>
          <w:i/>
          <w:iCs/>
          <w:sz w:val="22"/>
          <w:szCs w:val="22"/>
        </w:rPr>
        <w:t>Matilda</w:t>
      </w:r>
      <w:r w:rsidRPr="00B839C1">
        <w:rPr>
          <w:sz w:val="22"/>
          <w:szCs w:val="22"/>
        </w:rPr>
        <w:t xml:space="preserve"> has won 47 international awards and continues to thrill sold-out audiences of all ages around the world.</w:t>
      </w:r>
    </w:p>
    <w:p w:rsidR="00921395" w:rsidRPr="00B839C1" w:rsidRDefault="00132D80">
      <w:pPr>
        <w:spacing w:before="240" w:after="240"/>
        <w:rPr>
          <w:sz w:val="22"/>
          <w:szCs w:val="22"/>
        </w:rPr>
      </w:pPr>
      <w:r w:rsidRPr="00B839C1">
        <w:rPr>
          <w:sz w:val="22"/>
          <w:szCs w:val="22"/>
        </w:rPr>
        <w:t xml:space="preserve">Matilda is a little girl with astonishing wit, intelligence, and psychokinetic powers. She's unloved by her cruel parents but impresses her schoolteacher, the highly loveable Miss Honey. Over the course of her first term at school, Matilda and Miss Honey have a profound effect on each other's lives, as Miss Honey begins not only to recognize but also appreciate Matilda's extraordinary personality. Matilda's school life isn't completely smooth sailing. However – the school's mean headmistress, Miss Trunchbull, hates children and just loves thinking up new punishments for those who don't abide by her rules. But Matilda has courage and cleverness in equal </w:t>
      </w:r>
      <w:proofErr w:type="gramStart"/>
      <w:r w:rsidRPr="00B839C1">
        <w:rPr>
          <w:sz w:val="22"/>
          <w:szCs w:val="22"/>
        </w:rPr>
        <w:t>amounts, and</w:t>
      </w:r>
      <w:proofErr w:type="gramEnd"/>
      <w:r w:rsidRPr="00B839C1">
        <w:rPr>
          <w:sz w:val="22"/>
          <w:szCs w:val="22"/>
        </w:rPr>
        <w:t xml:space="preserve"> could be the school pupils' saving grace!</w:t>
      </w:r>
    </w:p>
    <w:p w:rsidR="00921395" w:rsidRPr="00B839C1" w:rsidRDefault="00132D80">
      <w:pPr>
        <w:spacing w:before="240" w:after="240"/>
        <w:rPr>
          <w:sz w:val="22"/>
          <w:szCs w:val="22"/>
        </w:rPr>
      </w:pPr>
      <w:r w:rsidRPr="00B839C1">
        <w:rPr>
          <w:sz w:val="22"/>
          <w:szCs w:val="22"/>
        </w:rPr>
        <w:t>Packed with high-energy dance numbers, catchy songs, and an unforgettable star turn for a young actress, Matilda is a joyous girl power romp. Children and adults alike will be thrilled and delighted by the story of the special little girl with an extraordinary imagination.</w:t>
      </w:r>
    </w:p>
    <w:p w:rsidR="00921395" w:rsidRPr="00B839C1" w:rsidRDefault="00132D80">
      <w:pPr>
        <w:spacing w:before="240" w:after="240"/>
        <w:rPr>
          <w:sz w:val="22"/>
          <w:szCs w:val="22"/>
        </w:rPr>
      </w:pPr>
      <w:r w:rsidRPr="00B839C1">
        <w:rPr>
          <w:b/>
          <w:bCs/>
          <w:sz w:val="22"/>
          <w:szCs w:val="22"/>
        </w:rPr>
        <w:t xml:space="preserve">PARENT MEETING Options: Tues, November 12th and November 13, 2019 @ 7 pm in D102 and December 13th @ 7pm </w:t>
      </w:r>
    </w:p>
    <w:p w:rsidR="00921395" w:rsidRPr="00B839C1" w:rsidRDefault="00132D80">
      <w:pPr>
        <w:spacing w:before="240" w:after="240"/>
        <w:rPr>
          <w:sz w:val="22"/>
          <w:szCs w:val="22"/>
        </w:rPr>
      </w:pPr>
      <w:r w:rsidRPr="00B839C1">
        <w:rPr>
          <w:sz w:val="22"/>
          <w:szCs w:val="22"/>
        </w:rPr>
        <w:t xml:space="preserve">This meeting is for the parents of any youth who will be auditioning for the production. All parents and </w:t>
      </w:r>
      <w:r w:rsidR="002079D8">
        <w:rPr>
          <w:sz w:val="22"/>
          <w:szCs w:val="22"/>
        </w:rPr>
        <w:t xml:space="preserve">middle and </w:t>
      </w:r>
      <w:r w:rsidRPr="00B839C1">
        <w:rPr>
          <w:sz w:val="22"/>
          <w:szCs w:val="22"/>
        </w:rPr>
        <w:t>high school students must attend this meeting, including parents of cast members in past productions. We will be discussing the audition requirements, rehearsal expectations, and parent/youth expectations for participation in this production.</w:t>
      </w:r>
    </w:p>
    <w:p w:rsidR="00921395" w:rsidRPr="00B839C1" w:rsidRDefault="00132D80">
      <w:pPr>
        <w:spacing w:before="240" w:after="240"/>
        <w:rPr>
          <w:sz w:val="22"/>
          <w:szCs w:val="22"/>
        </w:rPr>
      </w:pPr>
      <w:r w:rsidRPr="00B839C1">
        <w:rPr>
          <w:b/>
          <w:bCs/>
          <w:sz w:val="22"/>
          <w:szCs w:val="22"/>
        </w:rPr>
        <w:t>AUDTITIONS:</w:t>
      </w:r>
    </w:p>
    <w:p w:rsidR="00921395" w:rsidRPr="00B839C1" w:rsidRDefault="00132D80">
      <w:pPr>
        <w:spacing w:before="240" w:after="240"/>
        <w:rPr>
          <w:sz w:val="22"/>
          <w:szCs w:val="22"/>
        </w:rPr>
      </w:pPr>
      <w:r w:rsidRPr="00B839C1">
        <w:rPr>
          <w:b/>
          <w:bCs/>
          <w:sz w:val="22"/>
          <w:szCs w:val="22"/>
        </w:rPr>
        <w:t>Saturday, December 14, 2019</w:t>
      </w:r>
    </w:p>
    <w:p w:rsidR="00921395" w:rsidRPr="00B839C1" w:rsidRDefault="00132D80">
      <w:pPr>
        <w:spacing w:before="240" w:after="240"/>
        <w:rPr>
          <w:sz w:val="22"/>
          <w:szCs w:val="22"/>
        </w:rPr>
      </w:pPr>
      <w:r w:rsidRPr="00B839C1">
        <w:rPr>
          <w:b/>
          <w:bCs/>
          <w:sz w:val="22"/>
          <w:szCs w:val="22"/>
        </w:rPr>
        <w:t>Elementary 1:00-2:30 pm</w:t>
      </w:r>
    </w:p>
    <w:p w:rsidR="00921395" w:rsidRPr="00B839C1" w:rsidRDefault="00132D80">
      <w:pPr>
        <w:spacing w:before="240" w:after="240"/>
        <w:rPr>
          <w:sz w:val="22"/>
          <w:szCs w:val="22"/>
        </w:rPr>
      </w:pPr>
      <w:r w:rsidRPr="00B839C1">
        <w:rPr>
          <w:b/>
          <w:bCs/>
          <w:sz w:val="22"/>
          <w:szCs w:val="22"/>
        </w:rPr>
        <w:t xml:space="preserve">Middle 3:00-4:30 pm </w:t>
      </w:r>
    </w:p>
    <w:p w:rsidR="00921395" w:rsidRPr="00B839C1" w:rsidRDefault="00132D80">
      <w:pPr>
        <w:spacing w:before="240" w:after="240"/>
        <w:rPr>
          <w:sz w:val="22"/>
          <w:szCs w:val="22"/>
        </w:rPr>
      </w:pPr>
      <w:r w:rsidRPr="00B839C1">
        <w:rPr>
          <w:b/>
          <w:bCs/>
          <w:sz w:val="22"/>
          <w:szCs w:val="22"/>
        </w:rPr>
        <w:t xml:space="preserve">High School- 5:00 -Until finished </w:t>
      </w:r>
    </w:p>
    <w:p w:rsidR="00921395" w:rsidRPr="00B839C1" w:rsidRDefault="00132D80">
      <w:pPr>
        <w:spacing w:before="240" w:after="240"/>
        <w:rPr>
          <w:sz w:val="22"/>
          <w:szCs w:val="22"/>
        </w:rPr>
      </w:pPr>
      <w:r w:rsidRPr="00B839C1">
        <w:rPr>
          <w:b/>
          <w:bCs/>
          <w:i/>
          <w:iCs/>
          <w:sz w:val="22"/>
          <w:szCs w:val="22"/>
        </w:rPr>
        <w:t>** Please plan to arrive 15 minutes ahead of auditions and stay until dismissed</w:t>
      </w:r>
    </w:p>
    <w:p w:rsidR="00921395" w:rsidRPr="00B839C1" w:rsidRDefault="00132D80">
      <w:pPr>
        <w:spacing w:before="240" w:after="240"/>
        <w:rPr>
          <w:sz w:val="22"/>
          <w:szCs w:val="22"/>
        </w:rPr>
      </w:pPr>
      <w:r w:rsidRPr="00B839C1">
        <w:rPr>
          <w:b/>
          <w:bCs/>
          <w:sz w:val="22"/>
          <w:szCs w:val="22"/>
        </w:rPr>
        <w:t>NOTES ABOUT CASTING:</w:t>
      </w:r>
    </w:p>
    <w:p w:rsidR="00921395" w:rsidRPr="00B839C1" w:rsidRDefault="00132D80">
      <w:pPr>
        <w:spacing w:before="240" w:after="240"/>
        <w:rPr>
          <w:sz w:val="22"/>
          <w:szCs w:val="22"/>
        </w:rPr>
      </w:pPr>
      <w:r w:rsidRPr="00B839C1">
        <w:rPr>
          <w:sz w:val="22"/>
          <w:szCs w:val="22"/>
        </w:rPr>
        <w:t>1) NONE of the roles in this production have been pre-cast.</w:t>
      </w:r>
    </w:p>
    <w:p w:rsidR="00921395" w:rsidRPr="00B839C1" w:rsidRDefault="00132D80">
      <w:pPr>
        <w:spacing w:before="240" w:after="240"/>
        <w:rPr>
          <w:sz w:val="22"/>
          <w:szCs w:val="22"/>
        </w:rPr>
      </w:pPr>
      <w:r w:rsidRPr="00B839C1">
        <w:rPr>
          <w:sz w:val="22"/>
          <w:szCs w:val="22"/>
        </w:rPr>
        <w:t>2) While there are children in this production, Matilda is NOT a children's show.</w:t>
      </w:r>
    </w:p>
    <w:p w:rsidR="00921395" w:rsidRPr="00B839C1" w:rsidRDefault="00132D80">
      <w:pPr>
        <w:spacing w:before="240" w:after="240"/>
        <w:rPr>
          <w:sz w:val="22"/>
          <w:szCs w:val="22"/>
        </w:rPr>
      </w:pPr>
      <w:r w:rsidRPr="00B839C1">
        <w:rPr>
          <w:sz w:val="22"/>
          <w:szCs w:val="22"/>
        </w:rPr>
        <w:t>3) Any child being considered for the role of Matilda may be asked to participate in the adult auditions.</w:t>
      </w:r>
    </w:p>
    <w:p w:rsidR="00921395" w:rsidRPr="00B839C1" w:rsidRDefault="00132D80">
      <w:pPr>
        <w:spacing w:before="240" w:after="240"/>
        <w:rPr>
          <w:sz w:val="22"/>
          <w:szCs w:val="22"/>
        </w:rPr>
      </w:pPr>
      <w:r w:rsidRPr="00B839C1">
        <w:rPr>
          <w:sz w:val="22"/>
          <w:szCs w:val="22"/>
        </w:rPr>
        <w:t>4) Callbacks are TBD</w:t>
      </w:r>
    </w:p>
    <w:p w:rsidR="00921395" w:rsidRPr="00B839C1" w:rsidRDefault="00132D80">
      <w:pPr>
        <w:spacing w:before="240" w:after="240"/>
        <w:rPr>
          <w:sz w:val="22"/>
          <w:szCs w:val="22"/>
        </w:rPr>
      </w:pPr>
      <w:r w:rsidRPr="00B839C1">
        <w:rPr>
          <w:sz w:val="22"/>
          <w:szCs w:val="22"/>
        </w:rPr>
        <w:t xml:space="preserve">5) If you are unable to attend these scheduled auditions, please send an email </w:t>
      </w:r>
      <w:hyperlink r:id="rId4" w:history="1">
        <w:r w:rsidRPr="00B839C1">
          <w:rPr>
            <w:color w:val="0000EE"/>
            <w:sz w:val="22"/>
            <w:szCs w:val="22"/>
            <w:u w:val="single" w:color="0000EE"/>
          </w:rPr>
          <w:t xml:space="preserve">kimberly.guinn@beaufort.k12.sc.us </w:t>
        </w:r>
      </w:hyperlink>
      <w:r w:rsidRPr="00B839C1">
        <w:rPr>
          <w:sz w:val="22"/>
          <w:szCs w:val="22"/>
        </w:rPr>
        <w:t>to see if an alternate date/time may be arranged.</w:t>
      </w:r>
    </w:p>
    <w:p w:rsidR="00921395" w:rsidRPr="00B839C1" w:rsidRDefault="00132D80">
      <w:pPr>
        <w:spacing w:before="240" w:after="240"/>
        <w:rPr>
          <w:sz w:val="22"/>
          <w:szCs w:val="22"/>
        </w:rPr>
      </w:pPr>
      <w:r w:rsidRPr="00B839C1">
        <w:rPr>
          <w:sz w:val="22"/>
          <w:szCs w:val="22"/>
        </w:rPr>
        <w:t>Please read this entire packet and then complete the Audition Form and Conflict Sheet online (only use the paper copies if you can't do the online forms. Bring the completed Audition Form and Conflict Sheet with you to the auditions.)</w:t>
      </w:r>
    </w:p>
    <w:p w:rsidR="00B839C1" w:rsidRDefault="00B839C1">
      <w:pPr>
        <w:spacing w:before="240" w:after="240"/>
        <w:rPr>
          <w:b/>
          <w:bCs/>
          <w:sz w:val="22"/>
          <w:szCs w:val="22"/>
        </w:rPr>
      </w:pPr>
    </w:p>
    <w:p w:rsidR="00B839C1" w:rsidRDefault="00B839C1">
      <w:pPr>
        <w:spacing w:before="240" w:after="240"/>
        <w:rPr>
          <w:b/>
          <w:bCs/>
          <w:sz w:val="22"/>
          <w:szCs w:val="22"/>
        </w:rPr>
      </w:pPr>
    </w:p>
    <w:p w:rsidR="00921395" w:rsidRPr="00B839C1" w:rsidRDefault="00132D80">
      <w:pPr>
        <w:spacing w:before="240" w:after="240"/>
        <w:rPr>
          <w:sz w:val="22"/>
          <w:szCs w:val="22"/>
        </w:rPr>
      </w:pPr>
      <w:r w:rsidRPr="00B839C1">
        <w:rPr>
          <w:b/>
          <w:bCs/>
          <w:sz w:val="22"/>
          <w:szCs w:val="22"/>
        </w:rPr>
        <w:lastRenderedPageBreak/>
        <w:t>PREPARING FOR AUDITIONS AND WHAT TO EXPECT AT AUDITIONS</w:t>
      </w:r>
    </w:p>
    <w:p w:rsidR="00921395" w:rsidRPr="00B839C1" w:rsidRDefault="00132D80">
      <w:pPr>
        <w:spacing w:before="240" w:after="240"/>
        <w:rPr>
          <w:sz w:val="22"/>
          <w:szCs w:val="22"/>
        </w:rPr>
      </w:pPr>
      <w:r w:rsidRPr="00B839C1">
        <w:rPr>
          <w:b/>
          <w:bCs/>
          <w:sz w:val="22"/>
          <w:szCs w:val="22"/>
        </w:rPr>
        <w:t xml:space="preserve">Audition Form: </w:t>
      </w:r>
      <w:r w:rsidR="00B839C1" w:rsidRPr="00B839C1">
        <w:rPr>
          <w:b/>
          <w:sz w:val="22"/>
          <w:szCs w:val="22"/>
        </w:rPr>
        <w:t xml:space="preserve">Complete Online or </w:t>
      </w:r>
      <w:r w:rsidR="00B839C1" w:rsidRPr="00B839C1">
        <w:rPr>
          <w:sz w:val="22"/>
          <w:szCs w:val="22"/>
        </w:rPr>
        <w:t>bring</w:t>
      </w:r>
      <w:r w:rsidRPr="00B839C1">
        <w:rPr>
          <w:sz w:val="22"/>
          <w:szCs w:val="22"/>
        </w:rPr>
        <w:t xml:space="preserve"> a completed copy to the audition. If you are under the</w:t>
      </w:r>
      <w:r w:rsidRPr="00B839C1">
        <w:rPr>
          <w:b/>
          <w:bCs/>
          <w:sz w:val="22"/>
          <w:szCs w:val="22"/>
        </w:rPr>
        <w:t xml:space="preserve"> </w:t>
      </w:r>
      <w:r w:rsidRPr="00B839C1">
        <w:rPr>
          <w:sz w:val="22"/>
          <w:szCs w:val="22"/>
        </w:rPr>
        <w:t>age of 18, a parent or guardian must sign your completed audition form. Make sure you answer all the questions.</w:t>
      </w:r>
    </w:p>
    <w:p w:rsidR="00921395" w:rsidRPr="00B839C1" w:rsidRDefault="00132D80">
      <w:pPr>
        <w:spacing w:before="240" w:after="240"/>
        <w:rPr>
          <w:sz w:val="22"/>
          <w:szCs w:val="22"/>
        </w:rPr>
      </w:pPr>
      <w:r w:rsidRPr="00B839C1">
        <w:rPr>
          <w:b/>
          <w:bCs/>
          <w:sz w:val="22"/>
          <w:szCs w:val="22"/>
        </w:rPr>
        <w:t xml:space="preserve">Release Form: </w:t>
      </w:r>
      <w:r w:rsidR="002079D8" w:rsidRPr="002079D8">
        <w:rPr>
          <w:b/>
          <w:bCs/>
          <w:sz w:val="22"/>
          <w:szCs w:val="22"/>
        </w:rPr>
        <w:t>B</w:t>
      </w:r>
      <w:r w:rsidR="00B839C1" w:rsidRPr="002079D8">
        <w:rPr>
          <w:b/>
          <w:sz w:val="22"/>
          <w:szCs w:val="22"/>
        </w:rPr>
        <w:t xml:space="preserve">ring </w:t>
      </w:r>
      <w:r w:rsidRPr="002079D8">
        <w:rPr>
          <w:b/>
          <w:sz w:val="22"/>
          <w:szCs w:val="22"/>
        </w:rPr>
        <w:t>a completed copy to the audition</w:t>
      </w:r>
      <w:r w:rsidRPr="00B839C1">
        <w:rPr>
          <w:sz w:val="22"/>
          <w:szCs w:val="22"/>
        </w:rPr>
        <w:t>. If you are under the age of 18, a parent or</w:t>
      </w:r>
      <w:r w:rsidRPr="00B839C1">
        <w:rPr>
          <w:b/>
          <w:bCs/>
          <w:sz w:val="22"/>
          <w:szCs w:val="22"/>
        </w:rPr>
        <w:t xml:space="preserve"> </w:t>
      </w:r>
      <w:r w:rsidRPr="00B839C1">
        <w:rPr>
          <w:sz w:val="22"/>
          <w:szCs w:val="22"/>
        </w:rPr>
        <w:t>guardian must sign your completed Release Form.</w:t>
      </w:r>
    </w:p>
    <w:p w:rsidR="00921395" w:rsidRPr="00B839C1" w:rsidRDefault="00132D80">
      <w:pPr>
        <w:spacing w:before="240" w:after="240"/>
        <w:rPr>
          <w:sz w:val="22"/>
          <w:szCs w:val="22"/>
        </w:rPr>
      </w:pPr>
      <w:r w:rsidRPr="00B839C1">
        <w:rPr>
          <w:b/>
          <w:bCs/>
          <w:sz w:val="22"/>
          <w:szCs w:val="22"/>
        </w:rPr>
        <w:t xml:space="preserve">Photo: </w:t>
      </w:r>
      <w:r w:rsidRPr="00B839C1">
        <w:rPr>
          <w:sz w:val="22"/>
          <w:szCs w:val="22"/>
        </w:rPr>
        <w:t>If you have a recent photo or headshot, please attach it to your audition form. Professional photos are</w:t>
      </w:r>
      <w:r w:rsidRPr="00B839C1">
        <w:rPr>
          <w:b/>
          <w:bCs/>
          <w:sz w:val="22"/>
          <w:szCs w:val="22"/>
        </w:rPr>
        <w:t xml:space="preserve"> </w:t>
      </w:r>
      <w:r w:rsidRPr="00B839C1">
        <w:rPr>
          <w:sz w:val="22"/>
          <w:szCs w:val="22"/>
        </w:rPr>
        <w:t xml:space="preserve">not required. If you do not have a photo, we will take a photo when </w:t>
      </w:r>
      <w:proofErr w:type="gramStart"/>
      <w:r w:rsidRPr="00B839C1">
        <w:rPr>
          <w:sz w:val="22"/>
          <w:szCs w:val="22"/>
        </w:rPr>
        <w:t>you</w:t>
      </w:r>
      <w:proofErr w:type="gramEnd"/>
      <w:r w:rsidRPr="00B839C1">
        <w:rPr>
          <w:sz w:val="22"/>
          <w:szCs w:val="22"/>
        </w:rPr>
        <w:t xml:space="preserve"> check-in for the auditions.</w:t>
      </w:r>
    </w:p>
    <w:p w:rsidR="00921395" w:rsidRPr="00B839C1" w:rsidRDefault="00132D80">
      <w:pPr>
        <w:spacing w:before="240" w:after="240"/>
        <w:rPr>
          <w:sz w:val="22"/>
          <w:szCs w:val="22"/>
        </w:rPr>
      </w:pPr>
      <w:r w:rsidRPr="00B839C1">
        <w:rPr>
          <w:b/>
          <w:bCs/>
          <w:sz w:val="22"/>
          <w:szCs w:val="22"/>
        </w:rPr>
        <w:t xml:space="preserve">Conflicts: </w:t>
      </w:r>
      <w:r w:rsidR="002079D8">
        <w:rPr>
          <w:b/>
          <w:bCs/>
          <w:sz w:val="22"/>
          <w:szCs w:val="22"/>
        </w:rPr>
        <w:t xml:space="preserve">Bring completed form to auditions </w:t>
      </w:r>
      <w:r w:rsidRPr="00B839C1">
        <w:rPr>
          <w:sz w:val="22"/>
          <w:szCs w:val="22"/>
        </w:rPr>
        <w:t xml:space="preserve">Please circle all conflicts on the attached rehearsal schedule. We </w:t>
      </w:r>
      <w:proofErr w:type="gramStart"/>
      <w:r w:rsidRPr="00B839C1">
        <w:rPr>
          <w:sz w:val="22"/>
          <w:szCs w:val="22"/>
        </w:rPr>
        <w:t>are able to</w:t>
      </w:r>
      <w:proofErr w:type="gramEnd"/>
      <w:r w:rsidRPr="00B839C1">
        <w:rPr>
          <w:sz w:val="22"/>
          <w:szCs w:val="22"/>
        </w:rPr>
        <w:t xml:space="preserve"> plan around some</w:t>
      </w:r>
      <w:r w:rsidRPr="00B839C1">
        <w:rPr>
          <w:b/>
          <w:bCs/>
          <w:sz w:val="22"/>
          <w:szCs w:val="22"/>
        </w:rPr>
        <w:t xml:space="preserve"> </w:t>
      </w:r>
      <w:r w:rsidRPr="00B839C1">
        <w:rPr>
          <w:sz w:val="22"/>
          <w:szCs w:val="22"/>
        </w:rPr>
        <w:t>conflicts. However, depending on the number of conflicts and when they occur, those conflicts may prevent casting in some roles, and possibly the production. We CANNOT plan around conflicts that are NOT listed at the time of auditions.</w:t>
      </w:r>
    </w:p>
    <w:p w:rsidR="00921395" w:rsidRPr="00B839C1" w:rsidRDefault="00132D80">
      <w:pPr>
        <w:spacing w:before="240" w:after="240"/>
        <w:rPr>
          <w:sz w:val="22"/>
          <w:szCs w:val="22"/>
        </w:rPr>
      </w:pPr>
      <w:r w:rsidRPr="00B839C1">
        <w:rPr>
          <w:b/>
          <w:bCs/>
          <w:sz w:val="22"/>
          <w:szCs w:val="22"/>
        </w:rPr>
        <w:t xml:space="preserve">Music: </w:t>
      </w:r>
      <w:r w:rsidRPr="00B839C1">
        <w:rPr>
          <w:sz w:val="22"/>
          <w:szCs w:val="22"/>
        </w:rPr>
        <w:t xml:space="preserve">Prepare a song selection in the style of the musical. Please bring a track that will be played for your song. No acapella singing will be allowed. You can use pieces from Matilda. Bring a 1-minute audition cut. </w:t>
      </w:r>
    </w:p>
    <w:p w:rsidR="00921395" w:rsidRPr="00B839C1" w:rsidRDefault="00132D80">
      <w:pPr>
        <w:spacing w:before="240" w:after="240"/>
        <w:rPr>
          <w:sz w:val="22"/>
          <w:szCs w:val="22"/>
        </w:rPr>
      </w:pPr>
      <w:r w:rsidRPr="00B839C1">
        <w:rPr>
          <w:b/>
          <w:bCs/>
          <w:sz w:val="22"/>
          <w:szCs w:val="22"/>
        </w:rPr>
        <w:t xml:space="preserve">Monologue: </w:t>
      </w:r>
      <w:r w:rsidRPr="00B839C1">
        <w:rPr>
          <w:sz w:val="22"/>
          <w:szCs w:val="22"/>
        </w:rPr>
        <w:t>Please prepare one of the monologues provided, which demonstrates your acting ability.</w:t>
      </w:r>
    </w:p>
    <w:p w:rsidR="00921395" w:rsidRPr="00B839C1" w:rsidRDefault="00132D80">
      <w:pPr>
        <w:spacing w:before="240" w:after="240"/>
        <w:rPr>
          <w:sz w:val="22"/>
          <w:szCs w:val="22"/>
        </w:rPr>
      </w:pPr>
      <w:r w:rsidRPr="00B839C1">
        <w:rPr>
          <w:b/>
          <w:bCs/>
          <w:sz w:val="22"/>
          <w:szCs w:val="22"/>
        </w:rPr>
        <w:t xml:space="preserve">Dance: </w:t>
      </w:r>
      <w:r w:rsidRPr="00B839C1">
        <w:rPr>
          <w:sz w:val="22"/>
          <w:szCs w:val="22"/>
        </w:rPr>
        <w:t>Please bring the following shoes if you own them: jazz or ballet shoes and tap shoes. If you do not</w:t>
      </w:r>
      <w:r w:rsidRPr="00B839C1">
        <w:rPr>
          <w:b/>
          <w:bCs/>
          <w:sz w:val="22"/>
          <w:szCs w:val="22"/>
        </w:rPr>
        <w:t xml:space="preserve"> </w:t>
      </w:r>
      <w:r w:rsidRPr="00B839C1">
        <w:rPr>
          <w:sz w:val="22"/>
          <w:szCs w:val="22"/>
        </w:rPr>
        <w:t>own dance shoes, please wear a pair of athletic shoes. We do NOT allow bare feet, slip-on shoes or sock feet for dancing</w:t>
      </w:r>
    </w:p>
    <w:p w:rsidR="00921395" w:rsidRPr="00B839C1" w:rsidRDefault="00132D80">
      <w:pPr>
        <w:spacing w:before="240" w:after="240"/>
        <w:rPr>
          <w:sz w:val="22"/>
          <w:szCs w:val="22"/>
        </w:rPr>
      </w:pPr>
      <w:r w:rsidRPr="00B839C1">
        <w:rPr>
          <w:b/>
          <w:bCs/>
          <w:sz w:val="22"/>
          <w:szCs w:val="22"/>
        </w:rPr>
        <w:t xml:space="preserve">Audition Rooms: </w:t>
      </w:r>
      <w:r w:rsidRPr="00B839C1">
        <w:rPr>
          <w:sz w:val="22"/>
          <w:szCs w:val="22"/>
        </w:rPr>
        <w:t>the audition rooms are closed to spectators. Only people auditioning for the show will be</w:t>
      </w:r>
      <w:r w:rsidRPr="00B839C1">
        <w:rPr>
          <w:b/>
          <w:bCs/>
          <w:sz w:val="22"/>
          <w:szCs w:val="22"/>
        </w:rPr>
        <w:t xml:space="preserve"> </w:t>
      </w:r>
      <w:r w:rsidRPr="00B839C1">
        <w:rPr>
          <w:sz w:val="22"/>
          <w:szCs w:val="22"/>
        </w:rPr>
        <w:t>allowed in the audition rooms.</w:t>
      </w:r>
    </w:p>
    <w:p w:rsidR="00921395" w:rsidRPr="00B839C1" w:rsidRDefault="00132D80">
      <w:pPr>
        <w:spacing w:before="240" w:after="240"/>
        <w:rPr>
          <w:sz w:val="22"/>
          <w:szCs w:val="22"/>
        </w:rPr>
      </w:pPr>
      <w:r w:rsidRPr="00B839C1">
        <w:rPr>
          <w:b/>
          <w:bCs/>
          <w:sz w:val="22"/>
          <w:szCs w:val="22"/>
        </w:rPr>
        <w:t xml:space="preserve">Vocal and Reading Auditions: </w:t>
      </w:r>
      <w:r w:rsidRPr="00B839C1">
        <w:rPr>
          <w:sz w:val="22"/>
          <w:szCs w:val="22"/>
        </w:rPr>
        <w:t>will take place in front of a panel who will be seated at a table. The panel will</w:t>
      </w:r>
      <w:r w:rsidRPr="00B839C1">
        <w:rPr>
          <w:b/>
          <w:bCs/>
          <w:sz w:val="22"/>
          <w:szCs w:val="22"/>
        </w:rPr>
        <w:t xml:space="preserve"> </w:t>
      </w:r>
      <w:r w:rsidRPr="00B839C1">
        <w:rPr>
          <w:sz w:val="22"/>
          <w:szCs w:val="22"/>
        </w:rPr>
        <w:t>consist of various members of the production team.</w:t>
      </w:r>
    </w:p>
    <w:p w:rsidR="00921395" w:rsidRPr="00B839C1" w:rsidRDefault="00132D80">
      <w:pPr>
        <w:spacing w:before="240" w:after="240"/>
        <w:rPr>
          <w:sz w:val="22"/>
          <w:szCs w:val="22"/>
        </w:rPr>
      </w:pPr>
      <w:r w:rsidRPr="00B839C1">
        <w:rPr>
          <w:b/>
          <w:bCs/>
          <w:sz w:val="22"/>
          <w:szCs w:val="22"/>
        </w:rPr>
        <w:t>Things to Remember While You are Auditioning:</w:t>
      </w:r>
    </w:p>
    <w:p w:rsidR="00921395" w:rsidRPr="00B839C1" w:rsidRDefault="00132D80">
      <w:pPr>
        <w:spacing w:before="240" w:after="240"/>
        <w:rPr>
          <w:sz w:val="22"/>
          <w:szCs w:val="22"/>
        </w:rPr>
      </w:pPr>
      <w:r w:rsidRPr="00B839C1">
        <w:rPr>
          <w:sz w:val="22"/>
          <w:szCs w:val="22"/>
        </w:rPr>
        <w:t>• We want you to succeed, so relax and have fun</w:t>
      </w:r>
    </w:p>
    <w:p w:rsidR="00921395" w:rsidRPr="00B839C1" w:rsidRDefault="00132D80">
      <w:pPr>
        <w:spacing w:before="240" w:after="240"/>
        <w:rPr>
          <w:sz w:val="22"/>
          <w:szCs w:val="22"/>
        </w:rPr>
      </w:pPr>
      <w:r w:rsidRPr="00B839C1">
        <w:rPr>
          <w:sz w:val="22"/>
          <w:szCs w:val="22"/>
        </w:rPr>
        <w:t>• You are "auditioning" from the moment you walk into the building, until the minute you leave.</w:t>
      </w:r>
    </w:p>
    <w:p w:rsidR="00921395" w:rsidRPr="00B839C1" w:rsidRDefault="00132D80">
      <w:pPr>
        <w:spacing w:before="240" w:after="240"/>
        <w:rPr>
          <w:sz w:val="22"/>
          <w:szCs w:val="22"/>
        </w:rPr>
      </w:pPr>
      <w:r w:rsidRPr="00B839C1">
        <w:rPr>
          <w:sz w:val="22"/>
          <w:szCs w:val="22"/>
        </w:rPr>
        <w:t>• If you make a mistake, don't worry. Everyone makes mistakes. What's more important is how you handle the mistake.</w:t>
      </w:r>
    </w:p>
    <w:p w:rsidR="00921395" w:rsidRPr="00B839C1" w:rsidRDefault="00132D80">
      <w:pPr>
        <w:spacing w:before="240" w:after="240"/>
        <w:rPr>
          <w:sz w:val="22"/>
          <w:szCs w:val="22"/>
        </w:rPr>
      </w:pPr>
      <w:r w:rsidRPr="00B839C1">
        <w:rPr>
          <w:b/>
          <w:bCs/>
          <w:sz w:val="22"/>
          <w:szCs w:val="22"/>
        </w:rPr>
        <w:t>CAST FEES:</w:t>
      </w:r>
    </w:p>
    <w:p w:rsidR="00921395" w:rsidRDefault="00132D80">
      <w:pPr>
        <w:spacing w:before="240" w:after="240"/>
        <w:rPr>
          <w:sz w:val="22"/>
          <w:szCs w:val="22"/>
        </w:rPr>
      </w:pPr>
      <w:r w:rsidRPr="00B839C1">
        <w:rPr>
          <w:sz w:val="22"/>
          <w:szCs w:val="22"/>
        </w:rPr>
        <w:t>Fees for Cast Members are $</w:t>
      </w:r>
      <w:r w:rsidR="009A0163">
        <w:rPr>
          <w:sz w:val="22"/>
          <w:szCs w:val="22"/>
        </w:rPr>
        <w:t>100</w:t>
      </w:r>
      <w:r w:rsidRPr="00B839C1">
        <w:rPr>
          <w:sz w:val="22"/>
          <w:szCs w:val="22"/>
        </w:rPr>
        <w:t xml:space="preserve">. This fee helps pay for costuming, book rental, rights, and set build. Students will receive a free cast t-shirt with this fee. </w:t>
      </w:r>
      <w:r w:rsidR="009A0163">
        <w:rPr>
          <w:sz w:val="22"/>
          <w:szCs w:val="22"/>
        </w:rPr>
        <w:t xml:space="preserve">These fees will be part of your school obligation fee if is it not paid.  </w:t>
      </w:r>
      <w:r>
        <w:rPr>
          <w:sz w:val="22"/>
          <w:szCs w:val="22"/>
        </w:rPr>
        <w:t xml:space="preserve">We do have opportunities for payment plans and scholarships if needed. </w:t>
      </w:r>
    </w:p>
    <w:p w:rsidR="00132D80" w:rsidRDefault="00132D80">
      <w:pPr>
        <w:spacing w:before="240" w:after="240"/>
        <w:rPr>
          <w:sz w:val="22"/>
          <w:szCs w:val="22"/>
        </w:rPr>
      </w:pPr>
    </w:p>
    <w:p w:rsidR="00132D80" w:rsidRDefault="00132D80">
      <w:pPr>
        <w:spacing w:before="240" w:after="240"/>
        <w:rPr>
          <w:sz w:val="22"/>
          <w:szCs w:val="22"/>
        </w:rPr>
      </w:pPr>
    </w:p>
    <w:p w:rsidR="00132D80" w:rsidRDefault="00132D80">
      <w:pPr>
        <w:spacing w:before="240" w:after="240"/>
        <w:rPr>
          <w:sz w:val="22"/>
          <w:szCs w:val="22"/>
        </w:rPr>
      </w:pPr>
    </w:p>
    <w:p w:rsidR="00132D80" w:rsidRDefault="00132D80">
      <w:pPr>
        <w:spacing w:before="240" w:after="240"/>
        <w:rPr>
          <w:sz w:val="22"/>
          <w:szCs w:val="22"/>
        </w:rPr>
      </w:pPr>
    </w:p>
    <w:p w:rsidR="00132D80" w:rsidRDefault="00132D80">
      <w:pPr>
        <w:spacing w:before="240" w:after="240"/>
        <w:rPr>
          <w:sz w:val="22"/>
          <w:szCs w:val="22"/>
        </w:rPr>
      </w:pPr>
    </w:p>
    <w:p w:rsidR="002079D8" w:rsidRDefault="002079D8">
      <w:pPr>
        <w:spacing w:before="240" w:after="240"/>
        <w:rPr>
          <w:b/>
          <w:sz w:val="22"/>
          <w:szCs w:val="22"/>
        </w:rPr>
      </w:pPr>
    </w:p>
    <w:p w:rsidR="002079D8" w:rsidRDefault="002079D8">
      <w:pPr>
        <w:spacing w:before="240" w:after="240"/>
        <w:rPr>
          <w:b/>
          <w:sz w:val="22"/>
          <w:szCs w:val="22"/>
        </w:rPr>
      </w:pPr>
    </w:p>
    <w:p w:rsidR="00132D80" w:rsidRPr="00132D80" w:rsidRDefault="00132D80">
      <w:pPr>
        <w:spacing w:before="240" w:after="240"/>
        <w:rPr>
          <w:b/>
          <w:sz w:val="22"/>
          <w:szCs w:val="22"/>
        </w:rPr>
      </w:pPr>
      <w:r w:rsidRPr="00132D80">
        <w:rPr>
          <w:b/>
          <w:sz w:val="22"/>
          <w:szCs w:val="22"/>
        </w:rPr>
        <w:lastRenderedPageBreak/>
        <w:t xml:space="preserve">Communication: </w:t>
      </w:r>
    </w:p>
    <w:p w:rsidR="00132D80" w:rsidRDefault="00132D80">
      <w:pPr>
        <w:spacing w:before="240" w:after="240"/>
        <w:rPr>
          <w:sz w:val="22"/>
          <w:szCs w:val="22"/>
        </w:rPr>
      </w:pPr>
      <w:r>
        <w:rPr>
          <w:sz w:val="22"/>
          <w:szCs w:val="22"/>
        </w:rPr>
        <w:t xml:space="preserve">We use the Band App to communicate with parents and students. </w:t>
      </w:r>
    </w:p>
    <w:p w:rsidR="00B839C1" w:rsidRDefault="002079D8">
      <w:pPr>
        <w:spacing w:before="240" w:after="240"/>
        <w:rPr>
          <w:b/>
          <w:bCs/>
          <w:sz w:val="22"/>
          <w:szCs w:val="22"/>
        </w:rPr>
      </w:pPr>
      <w:r>
        <w:rPr>
          <w:sz w:val="22"/>
          <w:szCs w:val="22"/>
        </w:rPr>
        <w:t xml:space="preserve">We will have an updated QR code during auditions. </w:t>
      </w:r>
    </w:p>
    <w:p w:rsidR="00B839C1" w:rsidRDefault="00B839C1">
      <w:pPr>
        <w:spacing w:before="240" w:after="240"/>
        <w:rPr>
          <w:b/>
          <w:bCs/>
          <w:sz w:val="22"/>
          <w:szCs w:val="22"/>
        </w:rPr>
      </w:pPr>
    </w:p>
    <w:p w:rsidR="00B839C1" w:rsidRDefault="00B839C1">
      <w:pPr>
        <w:spacing w:before="240" w:after="240"/>
        <w:rPr>
          <w:b/>
          <w:bCs/>
          <w:sz w:val="22"/>
          <w:szCs w:val="22"/>
        </w:rPr>
      </w:pPr>
    </w:p>
    <w:p w:rsidR="00B839C1" w:rsidRDefault="00B839C1">
      <w:pPr>
        <w:spacing w:before="240" w:after="240"/>
        <w:rPr>
          <w:b/>
          <w:bCs/>
          <w:sz w:val="22"/>
          <w:szCs w:val="22"/>
        </w:rPr>
      </w:pPr>
    </w:p>
    <w:p w:rsidR="00132D80" w:rsidRDefault="00132D80">
      <w:pPr>
        <w:spacing w:before="240" w:after="240"/>
        <w:rPr>
          <w:b/>
          <w:bCs/>
          <w:sz w:val="22"/>
          <w:szCs w:val="22"/>
        </w:rPr>
      </w:pPr>
    </w:p>
    <w:p w:rsidR="00132D80" w:rsidRDefault="00132D80">
      <w:pPr>
        <w:spacing w:before="240" w:after="240"/>
        <w:rPr>
          <w:b/>
          <w:bCs/>
          <w:sz w:val="22"/>
          <w:szCs w:val="22"/>
        </w:rPr>
      </w:pPr>
    </w:p>
    <w:p w:rsidR="00132D80" w:rsidRDefault="00132D80">
      <w:pPr>
        <w:spacing w:before="240" w:after="240"/>
        <w:rPr>
          <w:b/>
          <w:bCs/>
          <w:sz w:val="22"/>
          <w:szCs w:val="22"/>
        </w:rPr>
      </w:pPr>
    </w:p>
    <w:p w:rsidR="00132D80" w:rsidRDefault="00132D80">
      <w:pPr>
        <w:spacing w:before="240" w:after="240"/>
        <w:rPr>
          <w:b/>
          <w:bCs/>
          <w:sz w:val="22"/>
          <w:szCs w:val="22"/>
        </w:rPr>
      </w:pPr>
    </w:p>
    <w:p w:rsidR="00132D80" w:rsidRDefault="00132D80">
      <w:pPr>
        <w:spacing w:before="240" w:after="240"/>
        <w:rPr>
          <w:b/>
          <w:bCs/>
          <w:sz w:val="22"/>
          <w:szCs w:val="22"/>
        </w:rPr>
      </w:pPr>
    </w:p>
    <w:p w:rsidR="00132D80" w:rsidRDefault="00132D80">
      <w:pPr>
        <w:spacing w:before="240" w:after="240"/>
        <w:rPr>
          <w:b/>
          <w:bCs/>
          <w:sz w:val="22"/>
          <w:szCs w:val="22"/>
        </w:rPr>
      </w:pPr>
    </w:p>
    <w:p w:rsidR="00132D80" w:rsidRDefault="002079D8" w:rsidP="002079D8">
      <w:pPr>
        <w:tabs>
          <w:tab w:val="left" w:pos="1050"/>
        </w:tabs>
        <w:spacing w:before="240" w:after="240"/>
        <w:rPr>
          <w:b/>
          <w:bCs/>
          <w:sz w:val="22"/>
          <w:szCs w:val="22"/>
        </w:rPr>
      </w:pPr>
      <w:r>
        <w:rPr>
          <w:b/>
          <w:bCs/>
          <w:sz w:val="22"/>
          <w:szCs w:val="22"/>
        </w:rPr>
        <w:tab/>
      </w:r>
    </w:p>
    <w:p w:rsidR="002079D8" w:rsidRDefault="002079D8" w:rsidP="002079D8">
      <w:pPr>
        <w:tabs>
          <w:tab w:val="left" w:pos="1050"/>
        </w:tabs>
        <w:spacing w:before="240" w:after="240"/>
        <w:rPr>
          <w:b/>
          <w:bCs/>
          <w:sz w:val="22"/>
          <w:szCs w:val="22"/>
        </w:rPr>
      </w:pPr>
    </w:p>
    <w:p w:rsidR="002079D8" w:rsidRDefault="002079D8" w:rsidP="002079D8">
      <w:pPr>
        <w:tabs>
          <w:tab w:val="left" w:pos="1050"/>
        </w:tabs>
        <w:spacing w:before="240" w:after="240"/>
        <w:rPr>
          <w:b/>
          <w:bCs/>
          <w:sz w:val="22"/>
          <w:szCs w:val="22"/>
        </w:rPr>
      </w:pPr>
    </w:p>
    <w:p w:rsidR="00132D80" w:rsidRDefault="00132D80">
      <w:pPr>
        <w:spacing w:before="240" w:after="240"/>
        <w:rPr>
          <w:b/>
          <w:bCs/>
          <w:sz w:val="22"/>
          <w:szCs w:val="22"/>
        </w:rPr>
      </w:pPr>
    </w:p>
    <w:p w:rsidR="002079D8" w:rsidRDefault="002079D8">
      <w:pPr>
        <w:spacing w:before="240" w:after="240"/>
        <w:rPr>
          <w:b/>
          <w:bCs/>
          <w:sz w:val="22"/>
          <w:szCs w:val="22"/>
        </w:rPr>
      </w:pPr>
    </w:p>
    <w:p w:rsidR="002079D8" w:rsidRDefault="002079D8">
      <w:pPr>
        <w:spacing w:before="240" w:after="240"/>
        <w:rPr>
          <w:b/>
          <w:bCs/>
          <w:sz w:val="22"/>
          <w:szCs w:val="22"/>
        </w:rPr>
      </w:pPr>
    </w:p>
    <w:p w:rsidR="002079D8" w:rsidRDefault="002079D8">
      <w:pPr>
        <w:spacing w:before="240" w:after="240"/>
        <w:rPr>
          <w:b/>
          <w:bCs/>
          <w:sz w:val="22"/>
          <w:szCs w:val="22"/>
        </w:rPr>
      </w:pPr>
    </w:p>
    <w:p w:rsidR="002079D8" w:rsidRDefault="002079D8">
      <w:pPr>
        <w:spacing w:before="240" w:after="240"/>
        <w:rPr>
          <w:b/>
          <w:bCs/>
          <w:sz w:val="22"/>
          <w:szCs w:val="22"/>
        </w:rPr>
      </w:pPr>
    </w:p>
    <w:p w:rsidR="002079D8" w:rsidRDefault="002079D8">
      <w:pPr>
        <w:spacing w:before="240" w:after="240"/>
        <w:rPr>
          <w:b/>
          <w:bCs/>
          <w:sz w:val="22"/>
          <w:szCs w:val="22"/>
        </w:rPr>
      </w:pPr>
    </w:p>
    <w:p w:rsidR="002079D8" w:rsidRDefault="002079D8">
      <w:pPr>
        <w:spacing w:before="240" w:after="240"/>
        <w:rPr>
          <w:b/>
          <w:bCs/>
          <w:sz w:val="22"/>
          <w:szCs w:val="22"/>
        </w:rPr>
      </w:pPr>
    </w:p>
    <w:p w:rsidR="002079D8" w:rsidRDefault="002079D8">
      <w:pPr>
        <w:spacing w:before="240" w:after="240"/>
        <w:rPr>
          <w:b/>
          <w:bCs/>
          <w:sz w:val="22"/>
          <w:szCs w:val="22"/>
        </w:rPr>
      </w:pPr>
    </w:p>
    <w:p w:rsidR="002079D8" w:rsidRDefault="002079D8">
      <w:pPr>
        <w:spacing w:before="240" w:after="240"/>
        <w:rPr>
          <w:b/>
          <w:bCs/>
          <w:sz w:val="22"/>
          <w:szCs w:val="22"/>
        </w:rPr>
      </w:pPr>
    </w:p>
    <w:p w:rsidR="002079D8" w:rsidRDefault="002079D8">
      <w:pPr>
        <w:spacing w:before="240" w:after="240"/>
        <w:rPr>
          <w:b/>
          <w:bCs/>
          <w:sz w:val="22"/>
          <w:szCs w:val="22"/>
        </w:rPr>
      </w:pPr>
    </w:p>
    <w:p w:rsidR="002079D8" w:rsidRDefault="002079D8">
      <w:pPr>
        <w:spacing w:before="240" w:after="240"/>
        <w:rPr>
          <w:b/>
          <w:bCs/>
          <w:sz w:val="22"/>
          <w:szCs w:val="22"/>
        </w:rPr>
      </w:pPr>
    </w:p>
    <w:p w:rsidR="00132D80" w:rsidRDefault="00132D80">
      <w:pPr>
        <w:spacing w:before="240" w:after="240"/>
        <w:rPr>
          <w:b/>
          <w:bCs/>
          <w:sz w:val="22"/>
          <w:szCs w:val="22"/>
        </w:rPr>
      </w:pPr>
    </w:p>
    <w:p w:rsidR="002079D8" w:rsidRDefault="002079D8">
      <w:pPr>
        <w:spacing w:before="240" w:after="240"/>
        <w:rPr>
          <w:b/>
          <w:bCs/>
          <w:sz w:val="22"/>
          <w:szCs w:val="22"/>
        </w:rPr>
      </w:pPr>
    </w:p>
    <w:p w:rsidR="002079D8" w:rsidRDefault="002079D8">
      <w:pPr>
        <w:spacing w:before="240" w:after="240"/>
        <w:rPr>
          <w:b/>
          <w:bCs/>
          <w:sz w:val="22"/>
          <w:szCs w:val="22"/>
        </w:rPr>
      </w:pPr>
    </w:p>
    <w:p w:rsidR="00921395" w:rsidRPr="00B839C1" w:rsidRDefault="00132D80">
      <w:pPr>
        <w:spacing w:before="240" w:after="240"/>
        <w:rPr>
          <w:sz w:val="22"/>
          <w:szCs w:val="22"/>
        </w:rPr>
      </w:pPr>
      <w:r w:rsidRPr="00B839C1">
        <w:rPr>
          <w:b/>
          <w:bCs/>
          <w:sz w:val="22"/>
          <w:szCs w:val="22"/>
        </w:rPr>
        <w:lastRenderedPageBreak/>
        <w:t xml:space="preserve">MATILDA AUDITION FORM- ONLY IF YOU CAN'T COMPLETE THE ONLINE FORM </w:t>
      </w:r>
    </w:p>
    <w:p w:rsidR="00921395" w:rsidRPr="00B839C1" w:rsidRDefault="00132D80">
      <w:pPr>
        <w:spacing w:before="240" w:after="240"/>
        <w:rPr>
          <w:sz w:val="22"/>
          <w:szCs w:val="22"/>
        </w:rPr>
      </w:pPr>
      <w:r w:rsidRPr="00B839C1">
        <w:rPr>
          <w:b/>
          <w:bCs/>
          <w:i/>
          <w:iCs/>
          <w:sz w:val="22"/>
          <w:szCs w:val="22"/>
        </w:rPr>
        <w:t>ACTOR INFORMATION:</w:t>
      </w:r>
    </w:p>
    <w:p w:rsidR="00921395" w:rsidRPr="00B839C1" w:rsidRDefault="00132D80">
      <w:pPr>
        <w:spacing w:before="240" w:after="240"/>
        <w:rPr>
          <w:sz w:val="22"/>
          <w:szCs w:val="22"/>
        </w:rPr>
      </w:pPr>
      <w:r w:rsidRPr="00B839C1">
        <w:rPr>
          <w:b/>
          <w:bCs/>
          <w:sz w:val="22"/>
          <w:szCs w:val="22"/>
        </w:rPr>
        <w:t>Name: __________________________________________________________________________</w:t>
      </w:r>
    </w:p>
    <w:p w:rsidR="00921395" w:rsidRPr="00B839C1" w:rsidRDefault="00132D80">
      <w:pPr>
        <w:spacing w:before="240" w:after="240"/>
        <w:rPr>
          <w:sz w:val="22"/>
          <w:szCs w:val="22"/>
        </w:rPr>
      </w:pPr>
      <w:r w:rsidRPr="00B839C1">
        <w:rPr>
          <w:b/>
          <w:bCs/>
          <w:sz w:val="22"/>
          <w:szCs w:val="22"/>
        </w:rPr>
        <w:t xml:space="preserve">Parent Name (if under </w:t>
      </w:r>
      <w:proofErr w:type="gramStart"/>
      <w:r w:rsidRPr="00B839C1">
        <w:rPr>
          <w:b/>
          <w:bCs/>
          <w:sz w:val="22"/>
          <w:szCs w:val="22"/>
        </w:rPr>
        <w:t>18)_</w:t>
      </w:r>
      <w:proofErr w:type="gramEnd"/>
      <w:r w:rsidRPr="00B839C1">
        <w:rPr>
          <w:b/>
          <w:bCs/>
          <w:sz w:val="22"/>
          <w:szCs w:val="22"/>
        </w:rPr>
        <w:t>_________________________________________________________</w:t>
      </w:r>
    </w:p>
    <w:p w:rsidR="00921395" w:rsidRPr="00B839C1" w:rsidRDefault="00132D80">
      <w:pPr>
        <w:spacing w:before="240" w:after="240"/>
        <w:rPr>
          <w:sz w:val="22"/>
          <w:szCs w:val="22"/>
        </w:rPr>
      </w:pPr>
      <w:r w:rsidRPr="00B839C1">
        <w:rPr>
          <w:b/>
          <w:bCs/>
          <w:sz w:val="22"/>
          <w:szCs w:val="22"/>
        </w:rPr>
        <w:t>Address: ________________________________________________________________________</w:t>
      </w:r>
    </w:p>
    <w:p w:rsidR="00921395" w:rsidRPr="00B839C1" w:rsidRDefault="00132D80">
      <w:pPr>
        <w:spacing w:before="240" w:after="240"/>
        <w:rPr>
          <w:sz w:val="22"/>
          <w:szCs w:val="22"/>
        </w:rPr>
      </w:pPr>
      <w:r w:rsidRPr="00B839C1">
        <w:rPr>
          <w:b/>
          <w:bCs/>
          <w:sz w:val="22"/>
          <w:szCs w:val="22"/>
        </w:rPr>
        <w:t>Phone: _____________________________ Email: ______________________________________</w:t>
      </w:r>
    </w:p>
    <w:p w:rsidR="00921395" w:rsidRPr="00B839C1" w:rsidRDefault="00132D80">
      <w:pPr>
        <w:spacing w:before="240" w:after="240"/>
        <w:rPr>
          <w:sz w:val="22"/>
          <w:szCs w:val="22"/>
        </w:rPr>
      </w:pPr>
      <w:r w:rsidRPr="00B839C1">
        <w:rPr>
          <w:b/>
          <w:bCs/>
          <w:sz w:val="22"/>
          <w:szCs w:val="22"/>
        </w:rPr>
        <w:t>Parent Phone: _______________________ Parent Email: ________________________________</w:t>
      </w:r>
    </w:p>
    <w:p w:rsidR="00921395" w:rsidRPr="00B839C1" w:rsidRDefault="00132D80">
      <w:pPr>
        <w:spacing w:before="240" w:after="240"/>
        <w:rPr>
          <w:sz w:val="22"/>
          <w:szCs w:val="22"/>
        </w:rPr>
      </w:pPr>
      <w:r w:rsidRPr="00B839C1">
        <w:rPr>
          <w:b/>
          <w:bCs/>
          <w:sz w:val="22"/>
          <w:szCs w:val="22"/>
        </w:rPr>
        <w:t>Height: __________________ Weight: _________ Age Range: ____________________</w:t>
      </w:r>
    </w:p>
    <w:p w:rsidR="00921395" w:rsidRPr="00B839C1" w:rsidRDefault="00132D80">
      <w:pPr>
        <w:spacing w:before="240" w:after="240"/>
        <w:rPr>
          <w:sz w:val="22"/>
          <w:szCs w:val="22"/>
        </w:rPr>
      </w:pPr>
      <w:r w:rsidRPr="00B839C1">
        <w:rPr>
          <w:b/>
          <w:bCs/>
          <w:sz w:val="22"/>
          <w:szCs w:val="22"/>
        </w:rPr>
        <w:t>Vocal Range (check one): __ Soprano __ Mezzo __ Alto __Tenor __ Baritone __ Bass</w:t>
      </w:r>
    </w:p>
    <w:p w:rsidR="00921395" w:rsidRPr="00B839C1" w:rsidRDefault="00132D80">
      <w:pPr>
        <w:spacing w:before="240" w:after="240"/>
        <w:rPr>
          <w:sz w:val="22"/>
          <w:szCs w:val="22"/>
        </w:rPr>
      </w:pPr>
      <w:r w:rsidRPr="00B839C1">
        <w:rPr>
          <w:b/>
          <w:bCs/>
          <w:sz w:val="22"/>
          <w:szCs w:val="22"/>
        </w:rPr>
        <w:t xml:space="preserve">Can you read music (check one): __ Yes __ </w:t>
      </w:r>
      <w:proofErr w:type="gramStart"/>
      <w:r w:rsidRPr="00B839C1">
        <w:rPr>
          <w:b/>
          <w:bCs/>
          <w:sz w:val="22"/>
          <w:szCs w:val="22"/>
        </w:rPr>
        <w:t>No</w:t>
      </w:r>
      <w:proofErr w:type="gramEnd"/>
    </w:p>
    <w:p w:rsidR="00921395" w:rsidRPr="00B839C1" w:rsidRDefault="00132D80">
      <w:pPr>
        <w:spacing w:before="240" w:after="240"/>
        <w:rPr>
          <w:sz w:val="22"/>
          <w:szCs w:val="22"/>
        </w:rPr>
      </w:pPr>
      <w:r w:rsidRPr="00B839C1">
        <w:rPr>
          <w:b/>
          <w:bCs/>
          <w:sz w:val="22"/>
          <w:szCs w:val="22"/>
        </w:rPr>
        <w:t xml:space="preserve">Are you willing to cut or color your hair (check one): __ Yes __ </w:t>
      </w:r>
      <w:proofErr w:type="gramStart"/>
      <w:r w:rsidRPr="00B839C1">
        <w:rPr>
          <w:b/>
          <w:bCs/>
          <w:sz w:val="22"/>
          <w:szCs w:val="22"/>
        </w:rPr>
        <w:t>No</w:t>
      </w:r>
      <w:proofErr w:type="gramEnd"/>
    </w:p>
    <w:p w:rsidR="00921395" w:rsidRPr="00B839C1" w:rsidRDefault="00132D80">
      <w:pPr>
        <w:spacing w:before="240" w:after="240"/>
        <w:rPr>
          <w:sz w:val="22"/>
          <w:szCs w:val="22"/>
        </w:rPr>
      </w:pPr>
      <w:r w:rsidRPr="00B839C1">
        <w:rPr>
          <w:b/>
          <w:bCs/>
          <w:sz w:val="22"/>
          <w:szCs w:val="22"/>
        </w:rPr>
        <w:t>T-shirt Size_________</w:t>
      </w:r>
    </w:p>
    <w:p w:rsidR="00921395" w:rsidRPr="00B839C1" w:rsidRDefault="00132D80">
      <w:pPr>
        <w:spacing w:before="240" w:after="240"/>
        <w:rPr>
          <w:sz w:val="22"/>
          <w:szCs w:val="22"/>
        </w:rPr>
      </w:pPr>
      <w:r w:rsidRPr="00B839C1">
        <w:rPr>
          <w:b/>
          <w:bCs/>
          <w:i/>
          <w:iCs/>
          <w:sz w:val="22"/>
          <w:szCs w:val="22"/>
        </w:rPr>
        <w:t>AUDITION INFORMATION:</w:t>
      </w:r>
    </w:p>
    <w:p w:rsidR="00921395" w:rsidRPr="00B839C1" w:rsidRDefault="00132D80">
      <w:pPr>
        <w:spacing w:before="240" w:after="240"/>
        <w:rPr>
          <w:sz w:val="22"/>
          <w:szCs w:val="22"/>
        </w:rPr>
      </w:pPr>
      <w:r w:rsidRPr="00B839C1">
        <w:rPr>
          <w:b/>
          <w:bCs/>
          <w:sz w:val="22"/>
          <w:szCs w:val="22"/>
        </w:rPr>
        <w:t xml:space="preserve">Conflicts: </w:t>
      </w:r>
      <w:r w:rsidRPr="00B839C1">
        <w:rPr>
          <w:i/>
          <w:iCs/>
          <w:sz w:val="22"/>
          <w:szCs w:val="22"/>
        </w:rPr>
        <w:t>please circle all conflicts on the conflict sheet found in the audition packet.</w:t>
      </w:r>
    </w:p>
    <w:p w:rsidR="00921395" w:rsidRPr="00B839C1" w:rsidRDefault="00132D80">
      <w:pPr>
        <w:spacing w:before="240" w:after="240"/>
        <w:rPr>
          <w:sz w:val="22"/>
          <w:szCs w:val="22"/>
        </w:rPr>
      </w:pPr>
      <w:r w:rsidRPr="00B839C1">
        <w:rPr>
          <w:b/>
          <w:bCs/>
          <w:i/>
          <w:iCs/>
          <w:sz w:val="22"/>
          <w:szCs w:val="22"/>
        </w:rPr>
        <w:t>PAST PERFORMANCE INFORMATION:(attach resume, if available)</w:t>
      </w:r>
    </w:p>
    <w:p w:rsidR="00921395" w:rsidRPr="00B839C1" w:rsidRDefault="00132D80">
      <w:pPr>
        <w:spacing w:before="240" w:after="240"/>
        <w:rPr>
          <w:sz w:val="22"/>
          <w:szCs w:val="22"/>
        </w:rPr>
      </w:pPr>
      <w:r w:rsidRPr="00B839C1">
        <w:rPr>
          <w:b/>
          <w:bCs/>
          <w:sz w:val="22"/>
          <w:szCs w:val="22"/>
        </w:rPr>
        <w:t>SHOW ROLE LOCATION/GROUP YEAR</w:t>
      </w:r>
    </w:p>
    <w:p w:rsidR="00921395" w:rsidRPr="00B839C1" w:rsidRDefault="00132D80">
      <w:pPr>
        <w:spacing w:before="240" w:after="240"/>
        <w:rPr>
          <w:sz w:val="22"/>
          <w:szCs w:val="22"/>
        </w:rPr>
      </w:pPr>
      <w:r w:rsidRPr="00B839C1">
        <w:rPr>
          <w:b/>
          <w:bCs/>
          <w:sz w:val="22"/>
          <w:szCs w:val="22"/>
        </w:rPr>
        <w:t>______________________________________________________________________________</w:t>
      </w:r>
    </w:p>
    <w:p w:rsidR="00921395" w:rsidRPr="00B839C1" w:rsidRDefault="00132D80">
      <w:pPr>
        <w:spacing w:before="240" w:after="240"/>
        <w:rPr>
          <w:sz w:val="22"/>
          <w:szCs w:val="22"/>
        </w:rPr>
      </w:pPr>
      <w:r w:rsidRPr="00B839C1">
        <w:rPr>
          <w:b/>
          <w:bCs/>
          <w:sz w:val="22"/>
          <w:szCs w:val="22"/>
        </w:rPr>
        <w:t>______________________________________________________________________________</w:t>
      </w:r>
    </w:p>
    <w:p w:rsidR="00921395" w:rsidRPr="00B839C1" w:rsidRDefault="00132D80">
      <w:pPr>
        <w:spacing w:before="240" w:after="240"/>
        <w:rPr>
          <w:sz w:val="22"/>
          <w:szCs w:val="22"/>
        </w:rPr>
      </w:pPr>
      <w:r w:rsidRPr="00B839C1">
        <w:rPr>
          <w:b/>
          <w:bCs/>
          <w:sz w:val="22"/>
          <w:szCs w:val="22"/>
        </w:rPr>
        <w:t>______________________________________________________________________________</w:t>
      </w:r>
    </w:p>
    <w:p w:rsidR="00132D80" w:rsidRDefault="00132D80">
      <w:pPr>
        <w:spacing w:before="240" w:after="240"/>
        <w:rPr>
          <w:b/>
          <w:bCs/>
          <w:i/>
          <w:iCs/>
          <w:sz w:val="22"/>
          <w:szCs w:val="22"/>
        </w:rPr>
      </w:pPr>
      <w:r>
        <w:rPr>
          <w:b/>
          <w:bCs/>
          <w:i/>
          <w:iCs/>
          <w:sz w:val="22"/>
          <w:szCs w:val="22"/>
        </w:rPr>
        <w:t xml:space="preserve">ARE YOU WILLING TO ACCEPT A MAJOR OR MINOR </w:t>
      </w:r>
      <w:proofErr w:type="gramStart"/>
      <w:r>
        <w:rPr>
          <w:b/>
          <w:bCs/>
          <w:i/>
          <w:iCs/>
          <w:sz w:val="22"/>
          <w:szCs w:val="22"/>
        </w:rPr>
        <w:t>ROLE.</w:t>
      </w:r>
      <w:proofErr w:type="gramEnd"/>
      <w:r>
        <w:rPr>
          <w:b/>
          <w:bCs/>
          <w:i/>
          <w:iCs/>
          <w:sz w:val="22"/>
          <w:szCs w:val="22"/>
        </w:rPr>
        <w:t xml:space="preserve"> (CIRCLE ONE)</w:t>
      </w:r>
    </w:p>
    <w:p w:rsidR="00921395" w:rsidRPr="00B839C1" w:rsidRDefault="00132D80">
      <w:pPr>
        <w:spacing w:before="240" w:after="240"/>
        <w:rPr>
          <w:sz w:val="22"/>
          <w:szCs w:val="22"/>
        </w:rPr>
      </w:pPr>
      <w:r w:rsidRPr="00B839C1">
        <w:rPr>
          <w:b/>
          <w:bCs/>
          <w:i/>
          <w:iCs/>
          <w:sz w:val="22"/>
          <w:szCs w:val="22"/>
        </w:rPr>
        <w:t>DANCE TRAINING: (please list styles):</w:t>
      </w:r>
    </w:p>
    <w:p w:rsidR="00921395" w:rsidRPr="00B839C1" w:rsidRDefault="00132D80">
      <w:pPr>
        <w:spacing w:before="240" w:after="240"/>
        <w:rPr>
          <w:sz w:val="22"/>
          <w:szCs w:val="22"/>
        </w:rPr>
      </w:pPr>
      <w:r w:rsidRPr="00B839C1">
        <w:rPr>
          <w:b/>
          <w:bCs/>
          <w:i/>
          <w:iCs/>
          <w:sz w:val="22"/>
          <w:szCs w:val="22"/>
        </w:rPr>
        <w:t>_______________________________________________________________________________</w:t>
      </w:r>
    </w:p>
    <w:p w:rsidR="00921395" w:rsidRPr="00B839C1" w:rsidRDefault="00132D80">
      <w:pPr>
        <w:spacing w:before="240" w:after="240"/>
        <w:rPr>
          <w:sz w:val="22"/>
          <w:szCs w:val="22"/>
        </w:rPr>
      </w:pPr>
      <w:r w:rsidRPr="00B839C1">
        <w:rPr>
          <w:b/>
          <w:bCs/>
          <w:i/>
          <w:iCs/>
          <w:sz w:val="22"/>
          <w:szCs w:val="22"/>
        </w:rPr>
        <w:t xml:space="preserve">UNIQUE TRICKS: (tumbling, aerial silks, BURPING VERY LOUD AND LONG, juggling, </w:t>
      </w:r>
      <w:proofErr w:type="spellStart"/>
      <w:r w:rsidRPr="00B839C1">
        <w:rPr>
          <w:b/>
          <w:bCs/>
          <w:i/>
          <w:iCs/>
          <w:sz w:val="22"/>
          <w:szCs w:val="22"/>
        </w:rPr>
        <w:t>etc</w:t>
      </w:r>
      <w:proofErr w:type="spellEnd"/>
      <w:r w:rsidRPr="00B839C1">
        <w:rPr>
          <w:b/>
          <w:bCs/>
          <w:i/>
          <w:iCs/>
          <w:sz w:val="22"/>
          <w:szCs w:val="22"/>
        </w:rPr>
        <w:t>)</w:t>
      </w:r>
    </w:p>
    <w:p w:rsidR="00921395" w:rsidRPr="00B839C1" w:rsidRDefault="00132D80">
      <w:pPr>
        <w:spacing w:before="240" w:after="240"/>
        <w:rPr>
          <w:sz w:val="22"/>
          <w:szCs w:val="22"/>
        </w:rPr>
      </w:pPr>
      <w:r w:rsidRPr="00B839C1">
        <w:rPr>
          <w:b/>
          <w:bCs/>
          <w:i/>
          <w:iCs/>
          <w:sz w:val="22"/>
          <w:szCs w:val="22"/>
        </w:rPr>
        <w:t>_________________________________________________________________________________</w:t>
      </w:r>
    </w:p>
    <w:p w:rsidR="00921395" w:rsidRPr="00B839C1" w:rsidRDefault="00132D80">
      <w:pPr>
        <w:spacing w:before="240" w:after="240"/>
        <w:rPr>
          <w:sz w:val="22"/>
          <w:szCs w:val="22"/>
        </w:rPr>
      </w:pPr>
      <w:r w:rsidRPr="00B839C1">
        <w:rPr>
          <w:b/>
          <w:bCs/>
          <w:i/>
          <w:iCs/>
          <w:sz w:val="22"/>
          <w:szCs w:val="22"/>
        </w:rPr>
        <w:t>Can you do any of the following accents: British, Russian, or Italian _________________________________________________________________________________</w:t>
      </w:r>
    </w:p>
    <w:p w:rsidR="00921395" w:rsidRPr="00B839C1" w:rsidRDefault="00132D80">
      <w:pPr>
        <w:spacing w:before="240" w:after="240"/>
        <w:rPr>
          <w:sz w:val="22"/>
          <w:szCs w:val="22"/>
        </w:rPr>
      </w:pPr>
      <w:r w:rsidRPr="00B839C1">
        <w:rPr>
          <w:b/>
          <w:bCs/>
          <w:i/>
          <w:iCs/>
          <w:sz w:val="22"/>
          <w:szCs w:val="22"/>
        </w:rPr>
        <w:t>SIGNATURE: ____________________________________________________________________</w:t>
      </w:r>
    </w:p>
    <w:p w:rsidR="00921395" w:rsidRPr="00B839C1" w:rsidRDefault="00132D80">
      <w:pPr>
        <w:spacing w:before="240" w:after="240"/>
        <w:rPr>
          <w:sz w:val="22"/>
          <w:szCs w:val="22"/>
        </w:rPr>
      </w:pPr>
      <w:r w:rsidRPr="00B839C1">
        <w:rPr>
          <w:b/>
          <w:bCs/>
          <w:i/>
          <w:iCs/>
          <w:sz w:val="22"/>
          <w:szCs w:val="22"/>
        </w:rPr>
        <w:t>PARENT SIGNATURE: (if under age 18): _____________________________________________</w:t>
      </w:r>
    </w:p>
    <w:p w:rsidR="00921395" w:rsidRPr="00B839C1" w:rsidRDefault="00921395">
      <w:pPr>
        <w:spacing w:before="240" w:after="240"/>
        <w:rPr>
          <w:sz w:val="22"/>
          <w:szCs w:val="22"/>
        </w:rPr>
      </w:pPr>
    </w:p>
    <w:p w:rsidR="00B839C1" w:rsidRDefault="00B839C1">
      <w:pPr>
        <w:spacing w:before="240" w:after="240"/>
        <w:rPr>
          <w:b/>
          <w:bCs/>
          <w:sz w:val="22"/>
          <w:szCs w:val="22"/>
        </w:rPr>
      </w:pPr>
    </w:p>
    <w:p w:rsidR="00921395" w:rsidRDefault="00132D80">
      <w:pPr>
        <w:spacing w:before="240" w:after="240"/>
        <w:rPr>
          <w:b/>
          <w:bCs/>
          <w:sz w:val="32"/>
          <w:szCs w:val="22"/>
        </w:rPr>
      </w:pPr>
      <w:r w:rsidRPr="00352375">
        <w:rPr>
          <w:b/>
          <w:bCs/>
          <w:sz w:val="32"/>
          <w:szCs w:val="22"/>
        </w:rPr>
        <w:lastRenderedPageBreak/>
        <w:t>MATILDA - GENERAL REHEARSAL SCHEDULE/CONFLICT SHEET</w:t>
      </w:r>
    </w:p>
    <w:p w:rsidR="002079D8" w:rsidRPr="00352375" w:rsidRDefault="002079D8">
      <w:pPr>
        <w:spacing w:before="240" w:after="240"/>
        <w:rPr>
          <w:sz w:val="32"/>
          <w:szCs w:val="22"/>
        </w:rPr>
      </w:pPr>
      <w:r>
        <w:rPr>
          <w:sz w:val="32"/>
          <w:szCs w:val="22"/>
        </w:rPr>
        <w:t xml:space="preserve">BRING TO AUDITIONS! </w:t>
      </w:r>
      <w:bookmarkStart w:id="0" w:name="_GoBack"/>
      <w:bookmarkEnd w:id="0"/>
    </w:p>
    <w:p w:rsidR="00921395" w:rsidRPr="00B839C1" w:rsidRDefault="00132D80">
      <w:pPr>
        <w:spacing w:before="240" w:after="240"/>
        <w:rPr>
          <w:sz w:val="22"/>
          <w:szCs w:val="22"/>
        </w:rPr>
      </w:pPr>
      <w:r w:rsidRPr="00B839C1">
        <w:rPr>
          <w:i/>
          <w:iCs/>
          <w:sz w:val="22"/>
          <w:szCs w:val="22"/>
        </w:rPr>
        <w:t>A more detailed schedule will be provided in the first weeks of rehearsals. Cast members may not be called for the entire rehearsal time and may not be called at all on certain dates.</w:t>
      </w:r>
    </w:p>
    <w:p w:rsidR="00921395" w:rsidRPr="00B839C1" w:rsidRDefault="00132D80">
      <w:pPr>
        <w:spacing w:before="240" w:after="240"/>
        <w:rPr>
          <w:sz w:val="22"/>
          <w:szCs w:val="22"/>
        </w:rPr>
      </w:pPr>
      <w:r w:rsidRPr="00B839C1">
        <w:rPr>
          <w:b/>
          <w:bCs/>
          <w:sz w:val="22"/>
          <w:szCs w:val="22"/>
        </w:rPr>
        <w:t>Please CIRCLE any date you will NOT be available for a rehearsal. Also, if you will be late or leave early on any rehearsal date, please note that information as well.</w:t>
      </w:r>
    </w:p>
    <w:p w:rsidR="00921395" w:rsidRPr="00B839C1" w:rsidRDefault="00132D80">
      <w:pPr>
        <w:spacing w:before="240" w:after="240"/>
        <w:rPr>
          <w:sz w:val="22"/>
          <w:szCs w:val="22"/>
        </w:rPr>
      </w:pPr>
      <w:r w:rsidRPr="00B839C1">
        <w:rPr>
          <w:b/>
          <w:bCs/>
          <w:sz w:val="22"/>
          <w:szCs w:val="22"/>
        </w:rPr>
        <w:t>Too many conflicts and conflicts on consecutive weeks may prevent casting in certain roles.</w:t>
      </w:r>
    </w:p>
    <w:p w:rsidR="00921395" w:rsidRPr="00B839C1" w:rsidRDefault="00132D80">
      <w:pPr>
        <w:spacing w:before="240" w:after="240"/>
        <w:rPr>
          <w:sz w:val="22"/>
          <w:szCs w:val="22"/>
        </w:rPr>
      </w:pPr>
      <w:r w:rsidRPr="00B839C1">
        <w:rPr>
          <w:b/>
          <w:bCs/>
          <w:sz w:val="22"/>
          <w:szCs w:val="22"/>
        </w:rPr>
        <w:t>* MANDATORY DATES, no conflicts allowed</w:t>
      </w:r>
    </w:p>
    <w:p w:rsidR="00921395" w:rsidRDefault="00132D80">
      <w:pPr>
        <w:spacing w:before="240" w:after="240"/>
        <w:rPr>
          <w:b/>
          <w:bCs/>
          <w:sz w:val="22"/>
          <w:szCs w:val="22"/>
        </w:rPr>
      </w:pPr>
      <w:r w:rsidRPr="00B839C1">
        <w:rPr>
          <w:b/>
          <w:bCs/>
          <w:sz w:val="22"/>
          <w:szCs w:val="22"/>
        </w:rPr>
        <w:t>GENERAL REHEARSAL DATES: 4-6:30 pm, Black Box/SCC</w:t>
      </w:r>
    </w:p>
    <w:p w:rsidR="001221B2" w:rsidRDefault="001221B2">
      <w:pPr>
        <w:spacing w:before="240" w:after="240"/>
        <w:rPr>
          <w:b/>
          <w:sz w:val="22"/>
          <w:szCs w:val="22"/>
        </w:rPr>
        <w:sectPr w:rsidR="001221B2" w:rsidSect="00B839C1">
          <w:pgSz w:w="12240" w:h="15840"/>
          <w:pgMar w:top="720" w:right="720" w:bottom="720" w:left="720" w:header="708" w:footer="708" w:gutter="0"/>
          <w:cols w:space="708"/>
          <w:docGrid w:linePitch="326"/>
        </w:sectPr>
      </w:pPr>
    </w:p>
    <w:p w:rsidR="0055148A" w:rsidRDefault="001221B2">
      <w:pPr>
        <w:spacing w:before="240" w:after="240"/>
        <w:rPr>
          <w:b/>
          <w:sz w:val="22"/>
          <w:szCs w:val="22"/>
        </w:rPr>
      </w:pPr>
      <w:r w:rsidRPr="001221B2">
        <w:rPr>
          <w:b/>
          <w:sz w:val="22"/>
          <w:szCs w:val="22"/>
        </w:rPr>
        <w:t xml:space="preserve">January </w:t>
      </w:r>
      <w:r>
        <w:rPr>
          <w:b/>
          <w:sz w:val="22"/>
          <w:szCs w:val="22"/>
        </w:rPr>
        <w:t>7</w:t>
      </w:r>
      <w:r w:rsidRPr="001221B2">
        <w:rPr>
          <w:b/>
          <w:sz w:val="22"/>
          <w:szCs w:val="22"/>
          <w:vertAlign w:val="superscript"/>
        </w:rPr>
        <w:t>th</w:t>
      </w:r>
    </w:p>
    <w:p w:rsidR="001221B2" w:rsidRDefault="001221B2">
      <w:pPr>
        <w:spacing w:before="240" w:after="240"/>
        <w:rPr>
          <w:b/>
          <w:sz w:val="22"/>
          <w:szCs w:val="22"/>
        </w:rPr>
      </w:pPr>
      <w:r w:rsidRPr="001221B2">
        <w:rPr>
          <w:b/>
          <w:sz w:val="22"/>
          <w:szCs w:val="22"/>
        </w:rPr>
        <w:t>January</w:t>
      </w:r>
      <w:r>
        <w:rPr>
          <w:b/>
          <w:sz w:val="22"/>
          <w:szCs w:val="22"/>
        </w:rPr>
        <w:t xml:space="preserve"> 8</w:t>
      </w:r>
      <w:r w:rsidRPr="001221B2">
        <w:rPr>
          <w:b/>
          <w:sz w:val="22"/>
          <w:szCs w:val="22"/>
          <w:vertAlign w:val="superscript"/>
        </w:rPr>
        <w:t>th</w:t>
      </w:r>
    </w:p>
    <w:p w:rsidR="001221B2" w:rsidRDefault="001221B2">
      <w:pPr>
        <w:spacing w:before="240" w:after="240"/>
        <w:rPr>
          <w:b/>
          <w:sz w:val="22"/>
          <w:szCs w:val="22"/>
        </w:rPr>
      </w:pPr>
      <w:r w:rsidRPr="001221B2">
        <w:rPr>
          <w:b/>
          <w:sz w:val="22"/>
          <w:szCs w:val="22"/>
        </w:rPr>
        <w:t>January</w:t>
      </w:r>
      <w:r>
        <w:rPr>
          <w:b/>
          <w:sz w:val="22"/>
          <w:szCs w:val="22"/>
        </w:rPr>
        <w:t xml:space="preserve"> 9</w:t>
      </w:r>
      <w:r w:rsidRPr="001221B2">
        <w:rPr>
          <w:b/>
          <w:sz w:val="22"/>
          <w:szCs w:val="22"/>
          <w:vertAlign w:val="superscript"/>
        </w:rPr>
        <w:t>th</w:t>
      </w:r>
    </w:p>
    <w:p w:rsidR="001221B2" w:rsidRDefault="001221B2">
      <w:pPr>
        <w:spacing w:before="240" w:after="240"/>
        <w:rPr>
          <w:b/>
          <w:sz w:val="22"/>
          <w:szCs w:val="22"/>
        </w:rPr>
      </w:pPr>
      <w:r w:rsidRPr="001221B2">
        <w:rPr>
          <w:b/>
          <w:sz w:val="22"/>
          <w:szCs w:val="22"/>
        </w:rPr>
        <w:t>January</w:t>
      </w:r>
      <w:r>
        <w:rPr>
          <w:b/>
          <w:sz w:val="22"/>
          <w:szCs w:val="22"/>
        </w:rPr>
        <w:t xml:space="preserve"> 10</w:t>
      </w:r>
      <w:r w:rsidRPr="001221B2">
        <w:rPr>
          <w:b/>
          <w:sz w:val="22"/>
          <w:szCs w:val="22"/>
          <w:vertAlign w:val="superscript"/>
        </w:rPr>
        <w:t>th</w:t>
      </w:r>
    </w:p>
    <w:p w:rsidR="001221B2" w:rsidRDefault="001221B2">
      <w:pPr>
        <w:spacing w:before="240" w:after="240"/>
        <w:rPr>
          <w:b/>
          <w:sz w:val="22"/>
          <w:szCs w:val="22"/>
        </w:rPr>
      </w:pPr>
      <w:r>
        <w:rPr>
          <w:b/>
          <w:sz w:val="22"/>
          <w:szCs w:val="22"/>
        </w:rPr>
        <w:t>January 13</w:t>
      </w:r>
      <w:r w:rsidRPr="001221B2">
        <w:rPr>
          <w:b/>
          <w:sz w:val="22"/>
          <w:szCs w:val="22"/>
          <w:vertAlign w:val="superscript"/>
        </w:rPr>
        <w:t>th</w:t>
      </w:r>
    </w:p>
    <w:p w:rsidR="001221B2" w:rsidRDefault="001221B2">
      <w:pPr>
        <w:spacing w:before="240" w:after="240"/>
        <w:rPr>
          <w:b/>
          <w:sz w:val="22"/>
          <w:szCs w:val="22"/>
        </w:rPr>
      </w:pPr>
      <w:r w:rsidRPr="001221B2">
        <w:rPr>
          <w:b/>
          <w:sz w:val="22"/>
          <w:szCs w:val="22"/>
        </w:rPr>
        <w:t>January</w:t>
      </w:r>
      <w:r>
        <w:rPr>
          <w:b/>
          <w:sz w:val="22"/>
          <w:szCs w:val="22"/>
        </w:rPr>
        <w:t xml:space="preserve"> 14</w:t>
      </w:r>
      <w:r w:rsidRPr="001221B2">
        <w:rPr>
          <w:b/>
          <w:sz w:val="22"/>
          <w:szCs w:val="22"/>
          <w:vertAlign w:val="superscript"/>
        </w:rPr>
        <w:t>th</w:t>
      </w:r>
    </w:p>
    <w:p w:rsidR="001221B2" w:rsidRDefault="001221B2">
      <w:pPr>
        <w:spacing w:before="240" w:after="240"/>
        <w:rPr>
          <w:b/>
          <w:sz w:val="22"/>
          <w:szCs w:val="22"/>
        </w:rPr>
      </w:pPr>
      <w:r w:rsidRPr="001221B2">
        <w:rPr>
          <w:b/>
          <w:sz w:val="22"/>
          <w:szCs w:val="22"/>
        </w:rPr>
        <w:t>January</w:t>
      </w:r>
      <w:r>
        <w:rPr>
          <w:b/>
          <w:sz w:val="22"/>
          <w:szCs w:val="22"/>
        </w:rPr>
        <w:t xml:space="preserve"> 15</w:t>
      </w:r>
      <w:r w:rsidRPr="001221B2">
        <w:rPr>
          <w:b/>
          <w:sz w:val="22"/>
          <w:szCs w:val="22"/>
          <w:vertAlign w:val="superscript"/>
        </w:rPr>
        <w:t>th</w:t>
      </w:r>
    </w:p>
    <w:p w:rsidR="001221B2" w:rsidRDefault="001221B2">
      <w:pPr>
        <w:spacing w:before="240" w:after="240"/>
        <w:rPr>
          <w:b/>
          <w:sz w:val="22"/>
          <w:szCs w:val="22"/>
        </w:rPr>
      </w:pPr>
      <w:r w:rsidRPr="001221B2">
        <w:rPr>
          <w:b/>
          <w:sz w:val="22"/>
          <w:szCs w:val="22"/>
        </w:rPr>
        <w:t>January</w:t>
      </w:r>
      <w:r>
        <w:rPr>
          <w:b/>
          <w:sz w:val="22"/>
          <w:szCs w:val="22"/>
        </w:rPr>
        <w:t xml:space="preserve"> 16</w:t>
      </w:r>
      <w:r w:rsidRPr="001221B2">
        <w:rPr>
          <w:b/>
          <w:sz w:val="22"/>
          <w:szCs w:val="22"/>
          <w:vertAlign w:val="superscript"/>
        </w:rPr>
        <w:t>th</w:t>
      </w:r>
    </w:p>
    <w:p w:rsidR="001221B2" w:rsidRDefault="001221B2">
      <w:pPr>
        <w:spacing w:before="240" w:after="240"/>
        <w:rPr>
          <w:b/>
          <w:sz w:val="22"/>
          <w:szCs w:val="22"/>
        </w:rPr>
      </w:pPr>
      <w:r w:rsidRPr="001221B2">
        <w:rPr>
          <w:b/>
          <w:sz w:val="22"/>
          <w:szCs w:val="22"/>
        </w:rPr>
        <w:t>January</w:t>
      </w:r>
      <w:r>
        <w:rPr>
          <w:b/>
          <w:sz w:val="22"/>
          <w:szCs w:val="22"/>
        </w:rPr>
        <w:t xml:space="preserve"> 17</w:t>
      </w:r>
      <w:r w:rsidRPr="001221B2">
        <w:rPr>
          <w:b/>
          <w:sz w:val="22"/>
          <w:szCs w:val="22"/>
          <w:vertAlign w:val="superscript"/>
        </w:rPr>
        <w:t>th</w:t>
      </w:r>
    </w:p>
    <w:p w:rsidR="001221B2" w:rsidRDefault="001221B2">
      <w:pPr>
        <w:spacing w:before="240" w:after="240"/>
        <w:rPr>
          <w:b/>
          <w:sz w:val="22"/>
          <w:szCs w:val="22"/>
        </w:rPr>
      </w:pPr>
      <w:r>
        <w:rPr>
          <w:b/>
          <w:sz w:val="22"/>
          <w:szCs w:val="22"/>
        </w:rPr>
        <w:t>January 21</w:t>
      </w:r>
      <w:r w:rsidRPr="001221B2">
        <w:rPr>
          <w:b/>
          <w:sz w:val="22"/>
          <w:szCs w:val="22"/>
          <w:vertAlign w:val="superscript"/>
        </w:rPr>
        <w:t>st</w:t>
      </w:r>
    </w:p>
    <w:p w:rsidR="001221B2" w:rsidRDefault="001221B2">
      <w:pPr>
        <w:spacing w:before="240" w:after="240"/>
        <w:rPr>
          <w:b/>
          <w:sz w:val="22"/>
          <w:szCs w:val="22"/>
        </w:rPr>
      </w:pPr>
      <w:r w:rsidRPr="001221B2">
        <w:rPr>
          <w:b/>
          <w:sz w:val="22"/>
          <w:szCs w:val="22"/>
        </w:rPr>
        <w:t>January</w:t>
      </w:r>
      <w:r>
        <w:rPr>
          <w:b/>
          <w:sz w:val="22"/>
          <w:szCs w:val="22"/>
        </w:rPr>
        <w:t xml:space="preserve"> 22</w:t>
      </w:r>
      <w:r w:rsidRPr="001221B2">
        <w:rPr>
          <w:b/>
          <w:sz w:val="22"/>
          <w:szCs w:val="22"/>
          <w:vertAlign w:val="superscript"/>
        </w:rPr>
        <w:t>nd</w:t>
      </w:r>
    </w:p>
    <w:p w:rsidR="001221B2" w:rsidRDefault="001221B2">
      <w:pPr>
        <w:spacing w:before="240" w:after="240"/>
        <w:rPr>
          <w:b/>
          <w:sz w:val="22"/>
          <w:szCs w:val="22"/>
        </w:rPr>
      </w:pPr>
      <w:r w:rsidRPr="001221B2">
        <w:rPr>
          <w:b/>
          <w:sz w:val="22"/>
          <w:szCs w:val="22"/>
        </w:rPr>
        <w:t>January</w:t>
      </w:r>
      <w:r>
        <w:rPr>
          <w:b/>
          <w:sz w:val="22"/>
          <w:szCs w:val="22"/>
        </w:rPr>
        <w:t xml:space="preserve"> 23</w:t>
      </w:r>
      <w:r w:rsidRPr="001221B2">
        <w:rPr>
          <w:b/>
          <w:sz w:val="22"/>
          <w:szCs w:val="22"/>
          <w:vertAlign w:val="superscript"/>
        </w:rPr>
        <w:t>rd</w:t>
      </w:r>
    </w:p>
    <w:p w:rsidR="001221B2" w:rsidRDefault="001221B2">
      <w:pPr>
        <w:spacing w:before="240" w:after="240"/>
        <w:rPr>
          <w:b/>
          <w:sz w:val="22"/>
          <w:szCs w:val="22"/>
        </w:rPr>
      </w:pPr>
      <w:r w:rsidRPr="001221B2">
        <w:rPr>
          <w:b/>
          <w:sz w:val="22"/>
          <w:szCs w:val="22"/>
        </w:rPr>
        <w:t>January</w:t>
      </w:r>
      <w:r>
        <w:rPr>
          <w:b/>
          <w:sz w:val="22"/>
          <w:szCs w:val="22"/>
        </w:rPr>
        <w:t xml:space="preserve"> 24</w:t>
      </w:r>
      <w:r w:rsidRPr="001221B2">
        <w:rPr>
          <w:b/>
          <w:sz w:val="22"/>
          <w:szCs w:val="22"/>
          <w:vertAlign w:val="superscript"/>
        </w:rPr>
        <w:t>th</w:t>
      </w:r>
    </w:p>
    <w:p w:rsidR="001221B2" w:rsidRDefault="001221B2">
      <w:pPr>
        <w:spacing w:before="240" w:after="240"/>
        <w:rPr>
          <w:b/>
          <w:sz w:val="22"/>
          <w:szCs w:val="22"/>
        </w:rPr>
      </w:pPr>
      <w:r w:rsidRPr="001221B2">
        <w:rPr>
          <w:b/>
          <w:sz w:val="22"/>
          <w:szCs w:val="22"/>
        </w:rPr>
        <w:t>January</w:t>
      </w:r>
      <w:r>
        <w:rPr>
          <w:b/>
          <w:sz w:val="22"/>
          <w:szCs w:val="22"/>
        </w:rPr>
        <w:t xml:space="preserve"> 27</w:t>
      </w:r>
      <w:r w:rsidRPr="001221B2">
        <w:rPr>
          <w:b/>
          <w:sz w:val="22"/>
          <w:szCs w:val="22"/>
          <w:vertAlign w:val="superscript"/>
        </w:rPr>
        <w:t>th</w:t>
      </w:r>
    </w:p>
    <w:p w:rsidR="001221B2" w:rsidRDefault="001221B2">
      <w:pPr>
        <w:spacing w:before="240" w:after="240"/>
        <w:rPr>
          <w:b/>
          <w:sz w:val="22"/>
          <w:szCs w:val="22"/>
        </w:rPr>
      </w:pPr>
      <w:r w:rsidRPr="001221B2">
        <w:rPr>
          <w:b/>
          <w:sz w:val="22"/>
          <w:szCs w:val="22"/>
        </w:rPr>
        <w:t>January</w:t>
      </w:r>
      <w:r>
        <w:rPr>
          <w:b/>
          <w:sz w:val="22"/>
          <w:szCs w:val="22"/>
        </w:rPr>
        <w:t xml:space="preserve"> 28</w:t>
      </w:r>
      <w:r w:rsidRPr="001221B2">
        <w:rPr>
          <w:b/>
          <w:sz w:val="22"/>
          <w:szCs w:val="22"/>
          <w:vertAlign w:val="superscript"/>
        </w:rPr>
        <w:t>th</w:t>
      </w:r>
    </w:p>
    <w:p w:rsidR="001221B2" w:rsidRDefault="001221B2">
      <w:pPr>
        <w:spacing w:before="240" w:after="240"/>
        <w:rPr>
          <w:b/>
          <w:sz w:val="22"/>
          <w:szCs w:val="22"/>
        </w:rPr>
      </w:pPr>
      <w:r w:rsidRPr="001221B2">
        <w:rPr>
          <w:b/>
          <w:sz w:val="22"/>
          <w:szCs w:val="22"/>
        </w:rPr>
        <w:t>January</w:t>
      </w:r>
      <w:r>
        <w:rPr>
          <w:b/>
          <w:sz w:val="22"/>
          <w:szCs w:val="22"/>
        </w:rPr>
        <w:t xml:space="preserve"> 29</w:t>
      </w:r>
      <w:r w:rsidRPr="001221B2">
        <w:rPr>
          <w:b/>
          <w:sz w:val="22"/>
          <w:szCs w:val="22"/>
          <w:vertAlign w:val="superscript"/>
        </w:rPr>
        <w:t>th</w:t>
      </w:r>
      <w:r>
        <w:rPr>
          <w:b/>
          <w:sz w:val="22"/>
          <w:szCs w:val="22"/>
        </w:rPr>
        <w:t xml:space="preserve"> </w:t>
      </w:r>
    </w:p>
    <w:p w:rsidR="001221B2" w:rsidRDefault="001221B2">
      <w:pPr>
        <w:spacing w:before="240" w:after="240"/>
        <w:rPr>
          <w:b/>
          <w:sz w:val="22"/>
          <w:szCs w:val="22"/>
        </w:rPr>
      </w:pPr>
      <w:r w:rsidRPr="001221B2">
        <w:rPr>
          <w:b/>
          <w:sz w:val="22"/>
          <w:szCs w:val="22"/>
        </w:rPr>
        <w:t>January</w:t>
      </w:r>
      <w:r>
        <w:rPr>
          <w:b/>
          <w:sz w:val="22"/>
          <w:szCs w:val="22"/>
        </w:rPr>
        <w:t xml:space="preserve"> 30</w:t>
      </w:r>
      <w:r w:rsidRPr="001221B2">
        <w:rPr>
          <w:b/>
          <w:sz w:val="22"/>
          <w:szCs w:val="22"/>
          <w:vertAlign w:val="superscript"/>
        </w:rPr>
        <w:t>th</w:t>
      </w:r>
    </w:p>
    <w:p w:rsidR="001221B2" w:rsidRDefault="001221B2">
      <w:pPr>
        <w:spacing w:before="240" w:after="240"/>
        <w:rPr>
          <w:b/>
          <w:sz w:val="22"/>
          <w:szCs w:val="22"/>
        </w:rPr>
      </w:pPr>
      <w:r w:rsidRPr="001221B2">
        <w:rPr>
          <w:b/>
          <w:sz w:val="22"/>
          <w:szCs w:val="22"/>
        </w:rPr>
        <w:t>January</w:t>
      </w:r>
      <w:r>
        <w:rPr>
          <w:b/>
          <w:sz w:val="22"/>
          <w:szCs w:val="22"/>
        </w:rPr>
        <w:t xml:space="preserve"> 31</w:t>
      </w:r>
      <w:r w:rsidRPr="001221B2">
        <w:rPr>
          <w:b/>
          <w:sz w:val="22"/>
          <w:szCs w:val="22"/>
          <w:vertAlign w:val="superscript"/>
        </w:rPr>
        <w:t>st</w:t>
      </w:r>
    </w:p>
    <w:p w:rsidR="001221B2" w:rsidRDefault="001221B2">
      <w:pPr>
        <w:spacing w:before="240" w:after="240"/>
        <w:rPr>
          <w:b/>
          <w:sz w:val="22"/>
          <w:szCs w:val="22"/>
          <w:vertAlign w:val="superscript"/>
        </w:rPr>
      </w:pPr>
      <w:r>
        <w:rPr>
          <w:b/>
          <w:sz w:val="22"/>
          <w:szCs w:val="22"/>
        </w:rPr>
        <w:t>February 3</w:t>
      </w:r>
      <w:r w:rsidRPr="001221B2">
        <w:rPr>
          <w:b/>
          <w:sz w:val="22"/>
          <w:szCs w:val="22"/>
          <w:vertAlign w:val="superscript"/>
        </w:rPr>
        <w:t>rd</w:t>
      </w:r>
    </w:p>
    <w:p w:rsidR="001221B2" w:rsidRDefault="001221B2">
      <w:pPr>
        <w:spacing w:before="240" w:after="240"/>
        <w:rPr>
          <w:b/>
          <w:sz w:val="22"/>
          <w:szCs w:val="22"/>
        </w:rPr>
      </w:pPr>
      <w:r>
        <w:rPr>
          <w:b/>
          <w:sz w:val="22"/>
          <w:szCs w:val="22"/>
        </w:rPr>
        <w:t>February 4</w:t>
      </w:r>
      <w:r w:rsidRPr="001221B2">
        <w:rPr>
          <w:b/>
          <w:sz w:val="22"/>
          <w:szCs w:val="22"/>
          <w:vertAlign w:val="superscript"/>
        </w:rPr>
        <w:t>th</w:t>
      </w:r>
    </w:p>
    <w:p w:rsidR="001221B2" w:rsidRDefault="001221B2">
      <w:pPr>
        <w:spacing w:before="240" w:after="240"/>
        <w:rPr>
          <w:b/>
          <w:sz w:val="22"/>
          <w:szCs w:val="22"/>
        </w:rPr>
      </w:pPr>
      <w:r>
        <w:rPr>
          <w:b/>
          <w:sz w:val="22"/>
          <w:szCs w:val="22"/>
        </w:rPr>
        <w:t>February 5</w:t>
      </w:r>
      <w:r w:rsidRPr="001221B2">
        <w:rPr>
          <w:b/>
          <w:sz w:val="22"/>
          <w:szCs w:val="22"/>
          <w:vertAlign w:val="superscript"/>
        </w:rPr>
        <w:t>th</w:t>
      </w:r>
    </w:p>
    <w:p w:rsidR="001221B2" w:rsidRDefault="001221B2">
      <w:pPr>
        <w:spacing w:before="240" w:after="240"/>
        <w:rPr>
          <w:b/>
          <w:sz w:val="22"/>
          <w:szCs w:val="22"/>
        </w:rPr>
      </w:pPr>
      <w:r>
        <w:rPr>
          <w:b/>
          <w:sz w:val="22"/>
          <w:szCs w:val="22"/>
        </w:rPr>
        <w:t>February 6</w:t>
      </w:r>
      <w:r w:rsidRPr="001221B2">
        <w:rPr>
          <w:b/>
          <w:sz w:val="22"/>
          <w:szCs w:val="22"/>
          <w:vertAlign w:val="superscript"/>
        </w:rPr>
        <w:t>th</w:t>
      </w:r>
    </w:p>
    <w:p w:rsidR="001221B2" w:rsidRDefault="001221B2">
      <w:pPr>
        <w:spacing w:before="240" w:after="240"/>
        <w:rPr>
          <w:b/>
          <w:sz w:val="22"/>
          <w:szCs w:val="22"/>
        </w:rPr>
      </w:pPr>
      <w:r>
        <w:rPr>
          <w:b/>
          <w:sz w:val="22"/>
          <w:szCs w:val="22"/>
        </w:rPr>
        <w:t>February 7</w:t>
      </w:r>
      <w:r w:rsidRPr="001221B2">
        <w:rPr>
          <w:b/>
          <w:sz w:val="22"/>
          <w:szCs w:val="22"/>
          <w:vertAlign w:val="superscript"/>
        </w:rPr>
        <w:t>th</w:t>
      </w:r>
    </w:p>
    <w:p w:rsidR="001221B2" w:rsidRDefault="001221B2">
      <w:pPr>
        <w:spacing w:before="240" w:after="240"/>
        <w:rPr>
          <w:b/>
          <w:sz w:val="22"/>
          <w:szCs w:val="22"/>
        </w:rPr>
      </w:pPr>
      <w:r>
        <w:rPr>
          <w:b/>
          <w:sz w:val="22"/>
          <w:szCs w:val="22"/>
        </w:rPr>
        <w:t>February 10</w:t>
      </w:r>
      <w:r w:rsidRPr="001221B2">
        <w:rPr>
          <w:b/>
          <w:sz w:val="22"/>
          <w:szCs w:val="22"/>
          <w:vertAlign w:val="superscript"/>
        </w:rPr>
        <w:t>th</w:t>
      </w:r>
      <w:r>
        <w:rPr>
          <w:b/>
          <w:sz w:val="22"/>
          <w:szCs w:val="22"/>
        </w:rPr>
        <w:t xml:space="preserve"> </w:t>
      </w:r>
    </w:p>
    <w:p w:rsidR="001221B2" w:rsidRDefault="001221B2">
      <w:pPr>
        <w:spacing w:before="240" w:after="240"/>
        <w:rPr>
          <w:b/>
          <w:sz w:val="22"/>
          <w:szCs w:val="22"/>
        </w:rPr>
      </w:pPr>
      <w:r>
        <w:rPr>
          <w:b/>
          <w:sz w:val="22"/>
          <w:szCs w:val="22"/>
        </w:rPr>
        <w:t>February 11</w:t>
      </w:r>
      <w:r w:rsidRPr="001221B2">
        <w:rPr>
          <w:b/>
          <w:sz w:val="22"/>
          <w:szCs w:val="22"/>
          <w:vertAlign w:val="superscript"/>
        </w:rPr>
        <w:t>th</w:t>
      </w:r>
    </w:p>
    <w:p w:rsidR="001221B2" w:rsidRDefault="001221B2">
      <w:pPr>
        <w:spacing w:before="240" w:after="240"/>
        <w:rPr>
          <w:b/>
          <w:sz w:val="22"/>
          <w:szCs w:val="22"/>
        </w:rPr>
      </w:pPr>
      <w:r>
        <w:rPr>
          <w:b/>
          <w:sz w:val="22"/>
          <w:szCs w:val="22"/>
        </w:rPr>
        <w:t>February 12</w:t>
      </w:r>
      <w:r w:rsidRPr="001221B2">
        <w:rPr>
          <w:b/>
          <w:sz w:val="22"/>
          <w:szCs w:val="22"/>
          <w:vertAlign w:val="superscript"/>
        </w:rPr>
        <w:t>th</w:t>
      </w:r>
    </w:p>
    <w:p w:rsidR="001221B2" w:rsidRDefault="001221B2">
      <w:pPr>
        <w:spacing w:before="240" w:after="240"/>
        <w:rPr>
          <w:b/>
          <w:sz w:val="22"/>
          <w:szCs w:val="22"/>
        </w:rPr>
      </w:pPr>
      <w:r>
        <w:rPr>
          <w:b/>
          <w:sz w:val="22"/>
          <w:szCs w:val="22"/>
        </w:rPr>
        <w:t>February 13</w:t>
      </w:r>
      <w:r w:rsidRPr="001221B2">
        <w:rPr>
          <w:b/>
          <w:sz w:val="22"/>
          <w:szCs w:val="22"/>
          <w:vertAlign w:val="superscript"/>
        </w:rPr>
        <w:t>th</w:t>
      </w:r>
      <w:r>
        <w:rPr>
          <w:b/>
          <w:sz w:val="22"/>
          <w:szCs w:val="22"/>
        </w:rPr>
        <w:t xml:space="preserve"> </w:t>
      </w:r>
    </w:p>
    <w:p w:rsidR="001221B2" w:rsidRDefault="001221B2">
      <w:pPr>
        <w:spacing w:before="240" w:after="240"/>
        <w:rPr>
          <w:b/>
          <w:sz w:val="22"/>
          <w:szCs w:val="22"/>
        </w:rPr>
      </w:pPr>
      <w:r>
        <w:rPr>
          <w:b/>
          <w:sz w:val="22"/>
          <w:szCs w:val="22"/>
        </w:rPr>
        <w:t>February 14</w:t>
      </w:r>
      <w:r w:rsidRPr="001221B2">
        <w:rPr>
          <w:b/>
          <w:sz w:val="22"/>
          <w:szCs w:val="22"/>
          <w:vertAlign w:val="superscript"/>
        </w:rPr>
        <w:t>th</w:t>
      </w:r>
      <w:r>
        <w:rPr>
          <w:b/>
          <w:sz w:val="22"/>
          <w:szCs w:val="22"/>
        </w:rPr>
        <w:t xml:space="preserve"> </w:t>
      </w:r>
    </w:p>
    <w:p w:rsidR="001221B2" w:rsidRDefault="001221B2">
      <w:pPr>
        <w:spacing w:before="240" w:after="240"/>
        <w:rPr>
          <w:b/>
          <w:sz w:val="22"/>
          <w:szCs w:val="22"/>
        </w:rPr>
      </w:pPr>
      <w:r>
        <w:rPr>
          <w:b/>
          <w:sz w:val="22"/>
          <w:szCs w:val="22"/>
        </w:rPr>
        <w:t>February 17</w:t>
      </w:r>
      <w:r w:rsidRPr="001221B2">
        <w:rPr>
          <w:b/>
          <w:sz w:val="22"/>
          <w:szCs w:val="22"/>
          <w:vertAlign w:val="superscript"/>
        </w:rPr>
        <w:t>th</w:t>
      </w:r>
      <w:r>
        <w:rPr>
          <w:b/>
          <w:sz w:val="22"/>
          <w:szCs w:val="22"/>
        </w:rPr>
        <w:t xml:space="preserve"> </w:t>
      </w:r>
    </w:p>
    <w:p w:rsidR="001221B2" w:rsidRDefault="001221B2">
      <w:pPr>
        <w:spacing w:before="240" w:after="240"/>
        <w:rPr>
          <w:b/>
          <w:sz w:val="22"/>
          <w:szCs w:val="22"/>
        </w:rPr>
      </w:pPr>
      <w:r>
        <w:rPr>
          <w:b/>
          <w:sz w:val="22"/>
          <w:szCs w:val="22"/>
        </w:rPr>
        <w:t>February 18</w:t>
      </w:r>
      <w:r w:rsidRPr="001221B2">
        <w:rPr>
          <w:b/>
          <w:sz w:val="22"/>
          <w:szCs w:val="22"/>
          <w:vertAlign w:val="superscript"/>
        </w:rPr>
        <w:t>th</w:t>
      </w:r>
      <w:r>
        <w:rPr>
          <w:b/>
          <w:sz w:val="22"/>
          <w:szCs w:val="22"/>
        </w:rPr>
        <w:t xml:space="preserve"> </w:t>
      </w:r>
    </w:p>
    <w:p w:rsidR="001221B2" w:rsidRDefault="001221B2">
      <w:pPr>
        <w:spacing w:before="240" w:after="240"/>
        <w:rPr>
          <w:b/>
          <w:sz w:val="22"/>
          <w:szCs w:val="22"/>
        </w:rPr>
      </w:pPr>
      <w:r>
        <w:rPr>
          <w:b/>
          <w:sz w:val="22"/>
          <w:szCs w:val="22"/>
        </w:rPr>
        <w:t>February 19</w:t>
      </w:r>
      <w:r w:rsidRPr="001221B2">
        <w:rPr>
          <w:b/>
          <w:sz w:val="22"/>
          <w:szCs w:val="22"/>
          <w:vertAlign w:val="superscript"/>
        </w:rPr>
        <w:t>th</w:t>
      </w:r>
      <w:r>
        <w:rPr>
          <w:b/>
          <w:sz w:val="22"/>
          <w:szCs w:val="22"/>
        </w:rPr>
        <w:t xml:space="preserve"> </w:t>
      </w:r>
    </w:p>
    <w:p w:rsidR="001221B2" w:rsidRDefault="001221B2">
      <w:pPr>
        <w:spacing w:before="240" w:after="240"/>
        <w:rPr>
          <w:b/>
          <w:sz w:val="22"/>
          <w:szCs w:val="22"/>
        </w:rPr>
      </w:pPr>
      <w:r>
        <w:rPr>
          <w:b/>
          <w:sz w:val="22"/>
          <w:szCs w:val="22"/>
        </w:rPr>
        <w:t>February 20</w:t>
      </w:r>
      <w:r w:rsidRPr="001221B2">
        <w:rPr>
          <w:b/>
          <w:sz w:val="22"/>
          <w:szCs w:val="22"/>
          <w:vertAlign w:val="superscript"/>
        </w:rPr>
        <w:t>th</w:t>
      </w:r>
    </w:p>
    <w:p w:rsidR="001221B2" w:rsidRDefault="001221B2">
      <w:pPr>
        <w:spacing w:before="240" w:after="240"/>
        <w:rPr>
          <w:b/>
          <w:sz w:val="22"/>
          <w:szCs w:val="22"/>
        </w:rPr>
      </w:pPr>
      <w:r>
        <w:rPr>
          <w:b/>
          <w:sz w:val="22"/>
          <w:szCs w:val="22"/>
        </w:rPr>
        <w:t>February 21</w:t>
      </w:r>
      <w:r w:rsidRPr="001221B2">
        <w:rPr>
          <w:b/>
          <w:sz w:val="22"/>
          <w:szCs w:val="22"/>
          <w:vertAlign w:val="superscript"/>
        </w:rPr>
        <w:t>st</w:t>
      </w:r>
      <w:r>
        <w:rPr>
          <w:b/>
          <w:sz w:val="22"/>
          <w:szCs w:val="22"/>
        </w:rPr>
        <w:t xml:space="preserve"> </w:t>
      </w:r>
    </w:p>
    <w:p w:rsidR="001221B2" w:rsidRDefault="001221B2">
      <w:pPr>
        <w:spacing w:before="240" w:after="240"/>
        <w:rPr>
          <w:b/>
          <w:sz w:val="22"/>
          <w:szCs w:val="22"/>
        </w:rPr>
      </w:pPr>
      <w:r>
        <w:rPr>
          <w:b/>
          <w:sz w:val="22"/>
          <w:szCs w:val="22"/>
        </w:rPr>
        <w:t>* February 22</w:t>
      </w:r>
      <w:r w:rsidRPr="001221B2">
        <w:rPr>
          <w:b/>
          <w:sz w:val="22"/>
          <w:szCs w:val="22"/>
          <w:vertAlign w:val="superscript"/>
        </w:rPr>
        <w:t>nd</w:t>
      </w:r>
      <w:r>
        <w:rPr>
          <w:b/>
          <w:sz w:val="22"/>
          <w:szCs w:val="22"/>
        </w:rPr>
        <w:t xml:space="preserve"> </w:t>
      </w:r>
    </w:p>
    <w:p w:rsidR="001221B2" w:rsidRDefault="001221B2">
      <w:pPr>
        <w:spacing w:before="240" w:after="240"/>
        <w:rPr>
          <w:b/>
          <w:sz w:val="22"/>
          <w:szCs w:val="22"/>
        </w:rPr>
      </w:pPr>
      <w:r>
        <w:rPr>
          <w:b/>
          <w:sz w:val="22"/>
          <w:szCs w:val="22"/>
        </w:rPr>
        <w:t>February 24</w:t>
      </w:r>
      <w:r w:rsidRPr="001221B2">
        <w:rPr>
          <w:b/>
          <w:sz w:val="22"/>
          <w:szCs w:val="22"/>
          <w:vertAlign w:val="superscript"/>
        </w:rPr>
        <w:t>th</w:t>
      </w:r>
    </w:p>
    <w:p w:rsidR="001221B2" w:rsidRDefault="001221B2">
      <w:pPr>
        <w:spacing w:before="240" w:after="240"/>
        <w:rPr>
          <w:b/>
          <w:sz w:val="22"/>
          <w:szCs w:val="22"/>
        </w:rPr>
      </w:pPr>
      <w:r>
        <w:rPr>
          <w:b/>
          <w:sz w:val="22"/>
          <w:szCs w:val="22"/>
        </w:rPr>
        <w:t>February 25</w:t>
      </w:r>
      <w:r w:rsidRPr="001221B2">
        <w:rPr>
          <w:b/>
          <w:sz w:val="22"/>
          <w:szCs w:val="22"/>
          <w:vertAlign w:val="superscript"/>
        </w:rPr>
        <w:t>th</w:t>
      </w:r>
    </w:p>
    <w:p w:rsidR="001221B2" w:rsidRDefault="001221B2">
      <w:pPr>
        <w:spacing w:before="240" w:after="240"/>
        <w:rPr>
          <w:b/>
          <w:sz w:val="22"/>
          <w:szCs w:val="22"/>
        </w:rPr>
      </w:pPr>
      <w:r>
        <w:rPr>
          <w:b/>
          <w:sz w:val="22"/>
          <w:szCs w:val="22"/>
        </w:rPr>
        <w:t>February 26</w:t>
      </w:r>
      <w:r w:rsidRPr="001221B2">
        <w:rPr>
          <w:b/>
          <w:sz w:val="22"/>
          <w:szCs w:val="22"/>
          <w:vertAlign w:val="superscript"/>
        </w:rPr>
        <w:t>th</w:t>
      </w:r>
    </w:p>
    <w:p w:rsidR="001221B2" w:rsidRDefault="001221B2">
      <w:pPr>
        <w:spacing w:before="240" w:after="240"/>
        <w:rPr>
          <w:b/>
          <w:sz w:val="22"/>
          <w:szCs w:val="22"/>
        </w:rPr>
      </w:pPr>
      <w:r>
        <w:rPr>
          <w:b/>
          <w:sz w:val="22"/>
          <w:szCs w:val="22"/>
        </w:rPr>
        <w:t>February 27</w:t>
      </w:r>
      <w:r w:rsidRPr="001221B2">
        <w:rPr>
          <w:b/>
          <w:sz w:val="22"/>
          <w:szCs w:val="22"/>
          <w:vertAlign w:val="superscript"/>
        </w:rPr>
        <w:t>th</w:t>
      </w:r>
    </w:p>
    <w:p w:rsidR="001221B2" w:rsidRDefault="001221B2">
      <w:pPr>
        <w:spacing w:before="240" w:after="240"/>
        <w:rPr>
          <w:b/>
          <w:sz w:val="22"/>
          <w:szCs w:val="22"/>
        </w:rPr>
      </w:pPr>
      <w:r>
        <w:rPr>
          <w:b/>
          <w:sz w:val="22"/>
          <w:szCs w:val="22"/>
        </w:rPr>
        <w:t>February 28</w:t>
      </w:r>
      <w:r w:rsidRPr="001221B2">
        <w:rPr>
          <w:b/>
          <w:sz w:val="22"/>
          <w:szCs w:val="22"/>
          <w:vertAlign w:val="superscript"/>
        </w:rPr>
        <w:t>th</w:t>
      </w:r>
      <w:r>
        <w:rPr>
          <w:b/>
          <w:sz w:val="22"/>
          <w:szCs w:val="22"/>
        </w:rPr>
        <w:t xml:space="preserve"> </w:t>
      </w:r>
    </w:p>
    <w:p w:rsidR="001221B2" w:rsidRDefault="001221B2">
      <w:pPr>
        <w:spacing w:before="240" w:after="240"/>
        <w:rPr>
          <w:b/>
          <w:sz w:val="22"/>
          <w:szCs w:val="22"/>
        </w:rPr>
      </w:pPr>
      <w:r>
        <w:rPr>
          <w:b/>
          <w:sz w:val="22"/>
          <w:szCs w:val="22"/>
        </w:rPr>
        <w:t>March 2</w:t>
      </w:r>
      <w:r w:rsidRPr="001221B2">
        <w:rPr>
          <w:b/>
          <w:sz w:val="22"/>
          <w:szCs w:val="22"/>
          <w:vertAlign w:val="superscript"/>
        </w:rPr>
        <w:t>nd</w:t>
      </w:r>
      <w:r>
        <w:rPr>
          <w:b/>
          <w:sz w:val="22"/>
          <w:szCs w:val="22"/>
        </w:rPr>
        <w:t xml:space="preserve"> </w:t>
      </w:r>
    </w:p>
    <w:p w:rsidR="001221B2" w:rsidRDefault="001221B2">
      <w:pPr>
        <w:spacing w:before="240" w:after="240"/>
        <w:rPr>
          <w:b/>
          <w:sz w:val="22"/>
          <w:szCs w:val="22"/>
        </w:rPr>
      </w:pPr>
      <w:r>
        <w:rPr>
          <w:b/>
          <w:sz w:val="22"/>
          <w:szCs w:val="22"/>
        </w:rPr>
        <w:t>March 3</w:t>
      </w:r>
      <w:r w:rsidRPr="001221B2">
        <w:rPr>
          <w:b/>
          <w:sz w:val="22"/>
          <w:szCs w:val="22"/>
          <w:vertAlign w:val="superscript"/>
        </w:rPr>
        <w:t>rd</w:t>
      </w:r>
    </w:p>
    <w:p w:rsidR="001221B2" w:rsidRDefault="001221B2">
      <w:pPr>
        <w:spacing w:before="240" w:after="240"/>
        <w:rPr>
          <w:b/>
          <w:sz w:val="22"/>
          <w:szCs w:val="22"/>
        </w:rPr>
      </w:pPr>
      <w:r>
        <w:rPr>
          <w:b/>
          <w:sz w:val="22"/>
          <w:szCs w:val="22"/>
        </w:rPr>
        <w:t>March 4</w:t>
      </w:r>
      <w:r w:rsidRPr="001221B2">
        <w:rPr>
          <w:b/>
          <w:sz w:val="22"/>
          <w:szCs w:val="22"/>
          <w:vertAlign w:val="superscript"/>
        </w:rPr>
        <w:t>th</w:t>
      </w:r>
      <w:r>
        <w:rPr>
          <w:b/>
          <w:sz w:val="22"/>
          <w:szCs w:val="22"/>
        </w:rPr>
        <w:t xml:space="preserve"> </w:t>
      </w:r>
    </w:p>
    <w:p w:rsidR="001221B2" w:rsidRPr="001221B2" w:rsidRDefault="001221B2">
      <w:pPr>
        <w:spacing w:before="240" w:after="240"/>
        <w:rPr>
          <w:b/>
          <w:sz w:val="22"/>
          <w:szCs w:val="22"/>
          <w:vertAlign w:val="superscript"/>
        </w:rPr>
      </w:pPr>
      <w:r>
        <w:rPr>
          <w:b/>
          <w:sz w:val="22"/>
          <w:szCs w:val="22"/>
        </w:rPr>
        <w:t>March 5</w:t>
      </w:r>
      <w:r w:rsidRPr="001221B2">
        <w:rPr>
          <w:b/>
          <w:sz w:val="22"/>
          <w:szCs w:val="22"/>
          <w:vertAlign w:val="superscript"/>
        </w:rPr>
        <w:t>th</w:t>
      </w:r>
    </w:p>
    <w:p w:rsidR="001221B2" w:rsidRDefault="001221B2">
      <w:pPr>
        <w:spacing w:before="240" w:after="240"/>
        <w:rPr>
          <w:b/>
          <w:sz w:val="22"/>
          <w:szCs w:val="22"/>
        </w:rPr>
      </w:pPr>
      <w:r>
        <w:rPr>
          <w:b/>
          <w:sz w:val="22"/>
          <w:szCs w:val="22"/>
        </w:rPr>
        <w:t>March 6</w:t>
      </w:r>
      <w:r w:rsidRPr="001221B2">
        <w:rPr>
          <w:b/>
          <w:sz w:val="22"/>
          <w:szCs w:val="22"/>
          <w:vertAlign w:val="superscript"/>
        </w:rPr>
        <w:t>th</w:t>
      </w:r>
    </w:p>
    <w:p w:rsidR="001221B2" w:rsidRDefault="001221B2">
      <w:pPr>
        <w:spacing w:before="240" w:after="240"/>
        <w:rPr>
          <w:b/>
          <w:sz w:val="22"/>
          <w:szCs w:val="22"/>
        </w:rPr>
      </w:pPr>
      <w:r>
        <w:rPr>
          <w:b/>
          <w:sz w:val="22"/>
          <w:szCs w:val="22"/>
        </w:rPr>
        <w:t>March 9</w:t>
      </w:r>
      <w:r w:rsidRPr="001221B2">
        <w:rPr>
          <w:b/>
          <w:sz w:val="22"/>
          <w:szCs w:val="22"/>
          <w:vertAlign w:val="superscript"/>
        </w:rPr>
        <w:t>th</w:t>
      </w:r>
      <w:r>
        <w:rPr>
          <w:b/>
          <w:sz w:val="22"/>
          <w:szCs w:val="22"/>
        </w:rPr>
        <w:t xml:space="preserve"> </w:t>
      </w:r>
    </w:p>
    <w:p w:rsidR="001221B2" w:rsidRDefault="001221B2">
      <w:pPr>
        <w:spacing w:before="240" w:after="240"/>
        <w:rPr>
          <w:b/>
          <w:sz w:val="22"/>
          <w:szCs w:val="22"/>
        </w:rPr>
      </w:pPr>
      <w:r>
        <w:rPr>
          <w:b/>
          <w:sz w:val="22"/>
          <w:szCs w:val="22"/>
        </w:rPr>
        <w:t>March 10</w:t>
      </w:r>
      <w:r w:rsidRPr="001221B2">
        <w:rPr>
          <w:b/>
          <w:sz w:val="22"/>
          <w:szCs w:val="22"/>
          <w:vertAlign w:val="superscript"/>
        </w:rPr>
        <w:t>th</w:t>
      </w:r>
      <w:r>
        <w:rPr>
          <w:b/>
          <w:sz w:val="22"/>
          <w:szCs w:val="22"/>
        </w:rPr>
        <w:t xml:space="preserve"> </w:t>
      </w:r>
    </w:p>
    <w:p w:rsidR="001221B2" w:rsidRDefault="001221B2">
      <w:pPr>
        <w:spacing w:before="240" w:after="240"/>
        <w:rPr>
          <w:b/>
          <w:sz w:val="22"/>
          <w:szCs w:val="22"/>
        </w:rPr>
        <w:sectPr w:rsidR="001221B2" w:rsidSect="001221B2">
          <w:type w:val="continuous"/>
          <w:pgSz w:w="12240" w:h="15840"/>
          <w:pgMar w:top="720" w:right="720" w:bottom="720" w:left="720" w:header="708" w:footer="708" w:gutter="0"/>
          <w:cols w:num="3" w:space="708"/>
          <w:docGrid w:linePitch="326"/>
        </w:sectPr>
      </w:pPr>
    </w:p>
    <w:p w:rsidR="001221B2" w:rsidRDefault="001221B2">
      <w:pPr>
        <w:spacing w:before="240" w:after="240"/>
        <w:rPr>
          <w:b/>
          <w:sz w:val="22"/>
          <w:szCs w:val="22"/>
        </w:rPr>
      </w:pPr>
      <w:r>
        <w:rPr>
          <w:b/>
          <w:sz w:val="22"/>
          <w:szCs w:val="22"/>
        </w:rPr>
        <w:t xml:space="preserve">Other than main </w:t>
      </w:r>
    </w:p>
    <w:p w:rsidR="001221B2" w:rsidRPr="001221B2" w:rsidRDefault="001221B2">
      <w:pPr>
        <w:spacing w:before="240" w:after="240"/>
        <w:rPr>
          <w:b/>
          <w:sz w:val="22"/>
          <w:szCs w:val="22"/>
        </w:rPr>
      </w:pPr>
    </w:p>
    <w:p w:rsidR="00921395" w:rsidRPr="00B839C1" w:rsidRDefault="00132D80">
      <w:pPr>
        <w:spacing w:before="240" w:after="240"/>
        <w:rPr>
          <w:sz w:val="22"/>
          <w:szCs w:val="22"/>
        </w:rPr>
      </w:pPr>
      <w:r w:rsidRPr="00B839C1">
        <w:rPr>
          <w:b/>
          <w:bCs/>
          <w:sz w:val="22"/>
          <w:szCs w:val="22"/>
        </w:rPr>
        <w:t xml:space="preserve">*SET BUILDS: </w:t>
      </w:r>
    </w:p>
    <w:p w:rsidR="00921395" w:rsidRPr="00B839C1" w:rsidRDefault="00132D80">
      <w:pPr>
        <w:spacing w:before="240" w:after="240"/>
        <w:rPr>
          <w:sz w:val="22"/>
          <w:szCs w:val="22"/>
        </w:rPr>
      </w:pPr>
      <w:r w:rsidRPr="00B839C1">
        <w:rPr>
          <w:b/>
          <w:bCs/>
          <w:sz w:val="22"/>
          <w:szCs w:val="22"/>
        </w:rPr>
        <w:t>February 1st- Set Build 9-5 (This will be a prop and smaller set-piece build)</w:t>
      </w:r>
    </w:p>
    <w:p w:rsidR="00921395" w:rsidRPr="00B839C1" w:rsidRDefault="00132D80">
      <w:pPr>
        <w:spacing w:before="240" w:after="240"/>
        <w:rPr>
          <w:sz w:val="22"/>
          <w:szCs w:val="22"/>
        </w:rPr>
      </w:pPr>
      <w:r w:rsidRPr="00B839C1">
        <w:rPr>
          <w:b/>
          <w:bCs/>
          <w:sz w:val="22"/>
          <w:szCs w:val="22"/>
        </w:rPr>
        <w:t xml:space="preserve">February 22nd - Full Build 9-5 (Full </w:t>
      </w:r>
      <w:proofErr w:type="gramStart"/>
      <w:r w:rsidRPr="00B839C1">
        <w:rPr>
          <w:b/>
          <w:bCs/>
          <w:sz w:val="22"/>
          <w:szCs w:val="22"/>
        </w:rPr>
        <w:t>On</w:t>
      </w:r>
      <w:proofErr w:type="gramEnd"/>
      <w:r w:rsidRPr="00B839C1">
        <w:rPr>
          <w:b/>
          <w:bCs/>
          <w:sz w:val="22"/>
          <w:szCs w:val="22"/>
        </w:rPr>
        <w:t xml:space="preserve"> Stage Build)</w:t>
      </w:r>
    </w:p>
    <w:p w:rsidR="00921395" w:rsidRPr="00B839C1" w:rsidRDefault="00132D80">
      <w:pPr>
        <w:spacing w:before="240" w:after="240"/>
        <w:rPr>
          <w:sz w:val="22"/>
          <w:szCs w:val="22"/>
        </w:rPr>
      </w:pPr>
      <w:r w:rsidRPr="00B839C1">
        <w:rPr>
          <w:b/>
          <w:bCs/>
          <w:sz w:val="22"/>
          <w:szCs w:val="22"/>
        </w:rPr>
        <w:lastRenderedPageBreak/>
        <w:t xml:space="preserve">February 29th – Full Build 9-5 (Full </w:t>
      </w:r>
      <w:proofErr w:type="gramStart"/>
      <w:r w:rsidRPr="00B839C1">
        <w:rPr>
          <w:b/>
          <w:bCs/>
          <w:sz w:val="22"/>
          <w:szCs w:val="22"/>
        </w:rPr>
        <w:t>On</w:t>
      </w:r>
      <w:proofErr w:type="gramEnd"/>
      <w:r w:rsidRPr="00B839C1">
        <w:rPr>
          <w:b/>
          <w:bCs/>
          <w:sz w:val="22"/>
          <w:szCs w:val="22"/>
        </w:rPr>
        <w:t xml:space="preserve"> Stage Build)</w:t>
      </w:r>
    </w:p>
    <w:p w:rsidR="00921395" w:rsidRPr="00B839C1" w:rsidRDefault="00132D80">
      <w:pPr>
        <w:spacing w:before="240" w:after="240"/>
        <w:rPr>
          <w:sz w:val="22"/>
          <w:szCs w:val="22"/>
        </w:rPr>
      </w:pPr>
      <w:r w:rsidRPr="00B839C1">
        <w:rPr>
          <w:b/>
          <w:bCs/>
          <w:sz w:val="22"/>
          <w:szCs w:val="22"/>
        </w:rPr>
        <w:t xml:space="preserve">AN ADULT MUST ATTEND EACH OF THESE WITH THE STUDENT! </w:t>
      </w:r>
    </w:p>
    <w:p w:rsidR="00921395" w:rsidRPr="00B839C1" w:rsidRDefault="00132D80">
      <w:pPr>
        <w:spacing w:before="240" w:after="240"/>
        <w:rPr>
          <w:sz w:val="22"/>
          <w:szCs w:val="22"/>
        </w:rPr>
      </w:pPr>
      <w:r w:rsidRPr="00B839C1">
        <w:rPr>
          <w:b/>
          <w:bCs/>
          <w:sz w:val="22"/>
          <w:szCs w:val="22"/>
        </w:rPr>
        <w:t>*TECH/DRESS REHEARSAL DATES/TIMES: SCC</w:t>
      </w:r>
    </w:p>
    <w:p w:rsidR="00921395" w:rsidRPr="00B839C1" w:rsidRDefault="00132D80">
      <w:pPr>
        <w:spacing w:before="240" w:after="240"/>
        <w:rPr>
          <w:sz w:val="22"/>
          <w:szCs w:val="22"/>
        </w:rPr>
      </w:pPr>
      <w:r w:rsidRPr="00B839C1">
        <w:rPr>
          <w:b/>
          <w:bCs/>
          <w:sz w:val="22"/>
          <w:szCs w:val="22"/>
        </w:rPr>
        <w:t>THESE DATES CANNOT BE MISSED! IF YOU CAN'T ATTEND, DO NOT AUDITION! IF YOU MISS, YOUR UNDERSTUDY WILL REPLACE YOU!</w:t>
      </w:r>
    </w:p>
    <w:p w:rsidR="00921395" w:rsidRPr="00B839C1" w:rsidRDefault="00132D80">
      <w:pPr>
        <w:spacing w:before="240" w:after="240"/>
        <w:rPr>
          <w:sz w:val="22"/>
          <w:szCs w:val="22"/>
        </w:rPr>
      </w:pPr>
      <w:r w:rsidRPr="00B839C1">
        <w:rPr>
          <w:b/>
          <w:bCs/>
          <w:sz w:val="22"/>
          <w:szCs w:val="22"/>
        </w:rPr>
        <w:t xml:space="preserve">March 11-4:30-7:30 </w:t>
      </w:r>
    </w:p>
    <w:p w:rsidR="00921395" w:rsidRPr="00B839C1" w:rsidRDefault="00132D80">
      <w:pPr>
        <w:spacing w:before="240" w:after="240"/>
        <w:rPr>
          <w:sz w:val="22"/>
          <w:szCs w:val="22"/>
        </w:rPr>
      </w:pPr>
      <w:r w:rsidRPr="00B839C1">
        <w:rPr>
          <w:b/>
          <w:bCs/>
          <w:sz w:val="22"/>
          <w:szCs w:val="22"/>
        </w:rPr>
        <w:t xml:space="preserve">March 12-4:30-7:30 Dry Tech </w:t>
      </w:r>
    </w:p>
    <w:p w:rsidR="00921395" w:rsidRPr="00B839C1" w:rsidRDefault="00132D80">
      <w:pPr>
        <w:spacing w:before="240" w:after="240"/>
        <w:rPr>
          <w:sz w:val="22"/>
          <w:szCs w:val="22"/>
        </w:rPr>
      </w:pPr>
      <w:r w:rsidRPr="00B839C1">
        <w:rPr>
          <w:b/>
          <w:bCs/>
          <w:sz w:val="22"/>
          <w:szCs w:val="22"/>
        </w:rPr>
        <w:t xml:space="preserve">March 13-4:30-7:30 Cue to Cue </w:t>
      </w:r>
    </w:p>
    <w:p w:rsidR="00921395" w:rsidRPr="00B839C1" w:rsidRDefault="00132D80">
      <w:pPr>
        <w:spacing w:before="240" w:after="240"/>
        <w:rPr>
          <w:sz w:val="22"/>
          <w:szCs w:val="22"/>
        </w:rPr>
      </w:pPr>
      <w:r w:rsidRPr="00B839C1">
        <w:rPr>
          <w:b/>
          <w:bCs/>
          <w:sz w:val="22"/>
          <w:szCs w:val="22"/>
        </w:rPr>
        <w:t>March 14- 9:00 am -5:00 pm- FULL DRESS REHEARSAL</w:t>
      </w:r>
    </w:p>
    <w:p w:rsidR="00921395" w:rsidRPr="00B839C1" w:rsidRDefault="00132D80">
      <w:pPr>
        <w:spacing w:before="240" w:after="240"/>
        <w:rPr>
          <w:sz w:val="22"/>
          <w:szCs w:val="22"/>
        </w:rPr>
      </w:pPr>
      <w:r w:rsidRPr="00B839C1">
        <w:rPr>
          <w:b/>
          <w:bCs/>
          <w:sz w:val="22"/>
          <w:szCs w:val="22"/>
        </w:rPr>
        <w:t>March 16-4:30-7:30</w:t>
      </w:r>
    </w:p>
    <w:p w:rsidR="00921395" w:rsidRPr="00B839C1" w:rsidRDefault="00132D80">
      <w:pPr>
        <w:spacing w:before="240" w:after="240"/>
        <w:rPr>
          <w:sz w:val="22"/>
          <w:szCs w:val="22"/>
        </w:rPr>
      </w:pPr>
      <w:r w:rsidRPr="00B839C1">
        <w:rPr>
          <w:b/>
          <w:bCs/>
          <w:sz w:val="22"/>
          <w:szCs w:val="22"/>
        </w:rPr>
        <w:t>March 17-4:30-7:30</w:t>
      </w:r>
    </w:p>
    <w:p w:rsidR="00921395" w:rsidRPr="00B839C1" w:rsidRDefault="00132D80">
      <w:pPr>
        <w:spacing w:before="240" w:after="240"/>
        <w:rPr>
          <w:sz w:val="22"/>
          <w:szCs w:val="22"/>
        </w:rPr>
      </w:pPr>
      <w:r w:rsidRPr="00B839C1">
        <w:rPr>
          <w:b/>
          <w:bCs/>
          <w:sz w:val="22"/>
          <w:szCs w:val="22"/>
        </w:rPr>
        <w:t xml:space="preserve">March 18th-4:30-9:00- Soft opening </w:t>
      </w:r>
    </w:p>
    <w:p w:rsidR="00921395" w:rsidRPr="00B839C1" w:rsidRDefault="00921395">
      <w:pPr>
        <w:spacing w:before="240" w:after="240"/>
        <w:rPr>
          <w:sz w:val="22"/>
          <w:szCs w:val="22"/>
        </w:rPr>
      </w:pPr>
    </w:p>
    <w:p w:rsidR="00921395" w:rsidRPr="00B839C1" w:rsidRDefault="00132D80">
      <w:pPr>
        <w:spacing w:before="240" w:after="240"/>
        <w:rPr>
          <w:sz w:val="22"/>
          <w:szCs w:val="22"/>
        </w:rPr>
      </w:pPr>
      <w:r w:rsidRPr="00B839C1">
        <w:rPr>
          <w:b/>
          <w:bCs/>
          <w:sz w:val="22"/>
          <w:szCs w:val="22"/>
        </w:rPr>
        <w:t>PERFORMANCE DATES:</w:t>
      </w:r>
    </w:p>
    <w:p w:rsidR="00921395" w:rsidRPr="00B839C1" w:rsidRDefault="00132D80">
      <w:pPr>
        <w:spacing w:before="240" w:after="240"/>
        <w:rPr>
          <w:sz w:val="22"/>
          <w:szCs w:val="22"/>
        </w:rPr>
      </w:pPr>
      <w:r w:rsidRPr="00B839C1">
        <w:rPr>
          <w:sz w:val="22"/>
          <w:szCs w:val="22"/>
        </w:rPr>
        <w:t>* March 19th: 5 pm call time for cast members, 7 pm performance</w:t>
      </w:r>
    </w:p>
    <w:p w:rsidR="00921395" w:rsidRPr="00B839C1" w:rsidRDefault="00132D80">
      <w:pPr>
        <w:spacing w:before="240" w:after="240"/>
        <w:rPr>
          <w:sz w:val="22"/>
          <w:szCs w:val="22"/>
        </w:rPr>
      </w:pPr>
      <w:r w:rsidRPr="00B839C1">
        <w:rPr>
          <w:sz w:val="22"/>
          <w:szCs w:val="22"/>
        </w:rPr>
        <w:t>* March 20th: 5 pm call time for cast members, 7 pm performance</w:t>
      </w:r>
    </w:p>
    <w:p w:rsidR="00921395" w:rsidRPr="00B839C1" w:rsidRDefault="00132D80">
      <w:pPr>
        <w:spacing w:before="240" w:after="240"/>
        <w:rPr>
          <w:sz w:val="22"/>
          <w:szCs w:val="22"/>
        </w:rPr>
      </w:pPr>
      <w:r w:rsidRPr="00B839C1">
        <w:rPr>
          <w:sz w:val="22"/>
          <w:szCs w:val="22"/>
        </w:rPr>
        <w:t>* March 21st- 5 pm call time for cast members, 7 pm performance</w:t>
      </w:r>
    </w:p>
    <w:p w:rsidR="00921395" w:rsidRPr="00B839C1" w:rsidRDefault="00132D80">
      <w:pPr>
        <w:spacing w:before="240" w:after="240"/>
        <w:rPr>
          <w:sz w:val="22"/>
          <w:szCs w:val="22"/>
        </w:rPr>
      </w:pPr>
      <w:r w:rsidRPr="00B839C1">
        <w:rPr>
          <w:sz w:val="22"/>
          <w:szCs w:val="22"/>
        </w:rPr>
        <w:t>* March 22nd: Noon call time for cast members, 2 pm performance</w:t>
      </w:r>
    </w:p>
    <w:p w:rsidR="00921395" w:rsidRPr="00B839C1" w:rsidRDefault="00132D80">
      <w:pPr>
        <w:spacing w:before="240" w:after="240"/>
        <w:rPr>
          <w:sz w:val="22"/>
          <w:szCs w:val="22"/>
        </w:rPr>
      </w:pPr>
      <w:r w:rsidRPr="00B839C1">
        <w:rPr>
          <w:sz w:val="22"/>
          <w:szCs w:val="22"/>
        </w:rPr>
        <w:t>* March 26th: 5 pm call time for cast members, 7 pm performance</w:t>
      </w:r>
    </w:p>
    <w:p w:rsidR="00921395" w:rsidRPr="00B839C1" w:rsidRDefault="00132D80">
      <w:pPr>
        <w:spacing w:before="240" w:after="240"/>
        <w:rPr>
          <w:sz w:val="22"/>
          <w:szCs w:val="22"/>
        </w:rPr>
      </w:pPr>
      <w:r w:rsidRPr="00B839C1">
        <w:rPr>
          <w:sz w:val="22"/>
          <w:szCs w:val="22"/>
        </w:rPr>
        <w:t>* March 27th: 5 pm call time for cast members, 7 pm performance</w:t>
      </w:r>
    </w:p>
    <w:p w:rsidR="00921395" w:rsidRPr="00B839C1" w:rsidRDefault="00132D80">
      <w:pPr>
        <w:spacing w:before="240" w:after="240"/>
        <w:rPr>
          <w:sz w:val="22"/>
          <w:szCs w:val="22"/>
        </w:rPr>
      </w:pPr>
      <w:r w:rsidRPr="00B839C1">
        <w:rPr>
          <w:sz w:val="22"/>
          <w:szCs w:val="22"/>
        </w:rPr>
        <w:t>* March 28th: 5 pm call time for cast members, 7 pm performance</w:t>
      </w:r>
    </w:p>
    <w:p w:rsidR="00921395" w:rsidRPr="00B839C1" w:rsidRDefault="00132D80">
      <w:pPr>
        <w:spacing w:before="240" w:after="240"/>
        <w:rPr>
          <w:sz w:val="22"/>
          <w:szCs w:val="22"/>
        </w:rPr>
      </w:pPr>
      <w:r w:rsidRPr="00B839C1">
        <w:rPr>
          <w:sz w:val="22"/>
          <w:szCs w:val="22"/>
        </w:rPr>
        <w:t>* March 29th: Noon call time for cast members, 2 pm performance</w:t>
      </w:r>
    </w:p>
    <w:p w:rsidR="00921395" w:rsidRPr="00B839C1" w:rsidRDefault="00132D80">
      <w:pPr>
        <w:spacing w:before="240" w:after="240"/>
        <w:rPr>
          <w:sz w:val="22"/>
          <w:szCs w:val="22"/>
        </w:rPr>
      </w:pPr>
      <w:r w:rsidRPr="00B839C1">
        <w:rPr>
          <w:sz w:val="22"/>
          <w:szCs w:val="22"/>
        </w:rPr>
        <w:t xml:space="preserve">* </w:t>
      </w:r>
      <w:r w:rsidRPr="00B839C1">
        <w:rPr>
          <w:b/>
          <w:bCs/>
          <w:sz w:val="22"/>
          <w:szCs w:val="22"/>
        </w:rPr>
        <w:t>March 29th: Strike and Cast Party after the show</w:t>
      </w:r>
    </w:p>
    <w:p w:rsidR="00921395" w:rsidRPr="00B839C1" w:rsidRDefault="00132D80">
      <w:pPr>
        <w:spacing w:before="240" w:after="240"/>
        <w:rPr>
          <w:sz w:val="22"/>
          <w:szCs w:val="22"/>
        </w:rPr>
      </w:pPr>
      <w:r w:rsidRPr="00B839C1">
        <w:rPr>
          <w:b/>
          <w:bCs/>
          <w:sz w:val="22"/>
          <w:szCs w:val="22"/>
        </w:rPr>
        <w:t xml:space="preserve">EACH STUDENT MUST BE ACCOMPANIED BY ONE ADULT! </w:t>
      </w:r>
    </w:p>
    <w:p w:rsidR="00921395" w:rsidRPr="00B839C1" w:rsidRDefault="00132D80">
      <w:pPr>
        <w:spacing w:before="240" w:after="240"/>
        <w:rPr>
          <w:sz w:val="22"/>
          <w:szCs w:val="22"/>
        </w:rPr>
      </w:pPr>
      <w:r w:rsidRPr="00B839C1">
        <w:rPr>
          <w:b/>
          <w:bCs/>
          <w:i/>
          <w:iCs/>
          <w:sz w:val="22"/>
          <w:szCs w:val="22"/>
        </w:rPr>
        <w:t xml:space="preserve">NOTE FOR PARENTS: </w:t>
      </w:r>
      <w:r w:rsidRPr="00B839C1">
        <w:rPr>
          <w:i/>
          <w:iCs/>
          <w:sz w:val="22"/>
          <w:szCs w:val="22"/>
        </w:rPr>
        <w:t>Please understand that rehearsals during Tech/Dress and Performance Weeks will</w:t>
      </w:r>
      <w:r w:rsidRPr="00B839C1">
        <w:rPr>
          <w:b/>
          <w:bCs/>
          <w:i/>
          <w:iCs/>
          <w:sz w:val="22"/>
          <w:szCs w:val="22"/>
        </w:rPr>
        <w:t xml:space="preserve"> </w:t>
      </w:r>
      <w:r w:rsidRPr="00B839C1">
        <w:rPr>
          <w:i/>
          <w:iCs/>
          <w:sz w:val="22"/>
          <w:szCs w:val="22"/>
        </w:rPr>
        <w:t>run until a late hour on school nights. We do not run past 7:30 pm. However, child cast members may NOT be excused early from these rehearsals.</w:t>
      </w:r>
    </w:p>
    <w:p w:rsidR="00921395" w:rsidRPr="00B839C1" w:rsidRDefault="00921395">
      <w:pPr>
        <w:spacing w:before="240" w:after="240"/>
        <w:rPr>
          <w:sz w:val="22"/>
          <w:szCs w:val="22"/>
        </w:rPr>
      </w:pPr>
    </w:p>
    <w:p w:rsidR="00132D80" w:rsidRDefault="00132D80">
      <w:pPr>
        <w:spacing w:before="240" w:after="240"/>
        <w:rPr>
          <w:b/>
          <w:bCs/>
          <w:sz w:val="22"/>
          <w:szCs w:val="22"/>
        </w:rPr>
      </w:pPr>
    </w:p>
    <w:p w:rsidR="00132D80" w:rsidRDefault="00132D80">
      <w:pPr>
        <w:spacing w:before="240" w:after="240"/>
        <w:rPr>
          <w:b/>
          <w:bCs/>
          <w:sz w:val="22"/>
          <w:szCs w:val="22"/>
        </w:rPr>
      </w:pPr>
    </w:p>
    <w:p w:rsidR="00132D80" w:rsidRDefault="00132D80">
      <w:pPr>
        <w:spacing w:before="240" w:after="240"/>
        <w:rPr>
          <w:b/>
          <w:bCs/>
          <w:sz w:val="22"/>
          <w:szCs w:val="22"/>
        </w:rPr>
      </w:pPr>
    </w:p>
    <w:p w:rsidR="00132D80" w:rsidRDefault="00132D80">
      <w:pPr>
        <w:spacing w:before="240" w:after="240"/>
        <w:rPr>
          <w:b/>
          <w:bCs/>
          <w:sz w:val="22"/>
          <w:szCs w:val="22"/>
        </w:rPr>
      </w:pPr>
    </w:p>
    <w:p w:rsidR="00921395" w:rsidRPr="00B839C1" w:rsidRDefault="00132D80">
      <w:pPr>
        <w:spacing w:before="240" w:after="240"/>
        <w:rPr>
          <w:sz w:val="22"/>
          <w:szCs w:val="22"/>
        </w:rPr>
      </w:pPr>
      <w:r w:rsidRPr="00B839C1">
        <w:rPr>
          <w:b/>
          <w:bCs/>
          <w:sz w:val="22"/>
          <w:szCs w:val="22"/>
        </w:rPr>
        <w:t>CAST MEMBER EXPECTATIONS</w:t>
      </w:r>
    </w:p>
    <w:p w:rsidR="00921395" w:rsidRPr="00B839C1" w:rsidRDefault="00132D80">
      <w:pPr>
        <w:spacing w:before="240" w:after="240"/>
        <w:rPr>
          <w:sz w:val="22"/>
          <w:szCs w:val="22"/>
        </w:rPr>
      </w:pPr>
      <w:r w:rsidRPr="00B839C1">
        <w:rPr>
          <w:b/>
          <w:bCs/>
          <w:sz w:val="22"/>
          <w:szCs w:val="22"/>
        </w:rPr>
        <w:t xml:space="preserve">Rehearsal Schedule: </w:t>
      </w:r>
      <w:r w:rsidRPr="00B839C1">
        <w:rPr>
          <w:sz w:val="22"/>
          <w:szCs w:val="22"/>
        </w:rPr>
        <w:t xml:space="preserve">we expect cast members to be on time for </w:t>
      </w:r>
      <w:proofErr w:type="gramStart"/>
      <w:r w:rsidRPr="00B839C1">
        <w:rPr>
          <w:sz w:val="22"/>
          <w:szCs w:val="22"/>
        </w:rPr>
        <w:t>all of</w:t>
      </w:r>
      <w:proofErr w:type="gramEnd"/>
      <w:r w:rsidRPr="00B839C1">
        <w:rPr>
          <w:sz w:val="22"/>
          <w:szCs w:val="22"/>
        </w:rPr>
        <w:t xml:space="preserve"> their scheduled rehearsal times. Being on</w:t>
      </w:r>
      <w:r w:rsidRPr="00B839C1">
        <w:rPr>
          <w:b/>
          <w:bCs/>
          <w:sz w:val="22"/>
          <w:szCs w:val="22"/>
        </w:rPr>
        <w:t xml:space="preserve"> </w:t>
      </w:r>
      <w:r w:rsidRPr="00B839C1">
        <w:rPr>
          <w:sz w:val="22"/>
          <w:szCs w:val="22"/>
        </w:rPr>
        <w:t>time means being in the rehearsal room, ready to go, at the start time. It does not mean walking into the building at the start time.</w:t>
      </w:r>
    </w:p>
    <w:p w:rsidR="00921395" w:rsidRPr="00B839C1" w:rsidRDefault="00132D80">
      <w:pPr>
        <w:spacing w:before="240" w:after="240"/>
        <w:rPr>
          <w:sz w:val="22"/>
          <w:szCs w:val="22"/>
        </w:rPr>
      </w:pPr>
      <w:r w:rsidRPr="00B839C1">
        <w:rPr>
          <w:b/>
          <w:bCs/>
          <w:sz w:val="22"/>
          <w:szCs w:val="22"/>
        </w:rPr>
        <w:t xml:space="preserve">Late Arrivals/Missed Rehearsals: </w:t>
      </w:r>
      <w:r w:rsidRPr="00B839C1">
        <w:rPr>
          <w:sz w:val="22"/>
          <w:szCs w:val="22"/>
        </w:rPr>
        <w:t>will be grounds for dismissal from the cast. We need everyone in</w:t>
      </w:r>
      <w:r w:rsidRPr="00B839C1">
        <w:rPr>
          <w:b/>
          <w:bCs/>
          <w:sz w:val="22"/>
          <w:szCs w:val="22"/>
        </w:rPr>
        <w:t xml:space="preserve"> </w:t>
      </w:r>
      <w:r w:rsidRPr="00B839C1">
        <w:rPr>
          <w:sz w:val="22"/>
          <w:szCs w:val="22"/>
        </w:rPr>
        <w:t xml:space="preserve">attendance </w:t>
      </w:r>
      <w:proofErr w:type="gramStart"/>
      <w:r w:rsidRPr="00B839C1">
        <w:rPr>
          <w:sz w:val="22"/>
          <w:szCs w:val="22"/>
        </w:rPr>
        <w:t>in order for</w:t>
      </w:r>
      <w:proofErr w:type="gramEnd"/>
      <w:r w:rsidRPr="00B839C1">
        <w:rPr>
          <w:sz w:val="22"/>
          <w:szCs w:val="22"/>
        </w:rPr>
        <w:t xml:space="preserve"> the show to stay on schedule and be a success. We understand that emergencies may arise, and we will work with cast members on an individual basis when these situations occur. However, cast members are expected to honor their commitment to the rehearsal schedule once cast in the production.</w:t>
      </w:r>
    </w:p>
    <w:p w:rsidR="00921395" w:rsidRPr="00B839C1" w:rsidRDefault="00132D80">
      <w:pPr>
        <w:spacing w:before="240" w:after="240"/>
        <w:rPr>
          <w:sz w:val="22"/>
          <w:szCs w:val="22"/>
        </w:rPr>
      </w:pPr>
      <w:r w:rsidRPr="00B839C1">
        <w:rPr>
          <w:b/>
          <w:bCs/>
          <w:sz w:val="22"/>
          <w:szCs w:val="22"/>
        </w:rPr>
        <w:t xml:space="preserve">Dance Shoes: </w:t>
      </w:r>
      <w:r w:rsidRPr="00B839C1">
        <w:rPr>
          <w:sz w:val="22"/>
          <w:szCs w:val="22"/>
        </w:rPr>
        <w:t>all cast members will be required to wear dance shoes in the production. The style of shoe will be</w:t>
      </w:r>
      <w:r w:rsidRPr="00B839C1">
        <w:rPr>
          <w:b/>
          <w:bCs/>
          <w:sz w:val="22"/>
          <w:szCs w:val="22"/>
        </w:rPr>
        <w:t xml:space="preserve"> </w:t>
      </w:r>
      <w:r w:rsidRPr="00B839C1">
        <w:rPr>
          <w:sz w:val="22"/>
          <w:szCs w:val="22"/>
        </w:rPr>
        <w:t>determined by the role in which you are cast. You will be expected to purchase the required shoes to wear in rehearsals and during the performance.</w:t>
      </w:r>
    </w:p>
    <w:p w:rsidR="00921395" w:rsidRPr="00B839C1" w:rsidRDefault="00132D80">
      <w:pPr>
        <w:spacing w:before="240" w:after="240"/>
        <w:rPr>
          <w:sz w:val="22"/>
          <w:szCs w:val="22"/>
        </w:rPr>
      </w:pPr>
      <w:r w:rsidRPr="00B839C1">
        <w:rPr>
          <w:b/>
          <w:bCs/>
          <w:sz w:val="22"/>
          <w:szCs w:val="22"/>
        </w:rPr>
        <w:t xml:space="preserve">Visitors: </w:t>
      </w:r>
      <w:r w:rsidRPr="00B839C1">
        <w:rPr>
          <w:sz w:val="22"/>
          <w:szCs w:val="22"/>
        </w:rPr>
        <w:t xml:space="preserve">No visitors are allowed during rehearsals. This includes, but is not limited to: friends, siblings, girl/boyfriends, out of town guests, and extended family members. Exceptions can be made, but arrangements must be made with the directors before the date occurs. </w:t>
      </w:r>
    </w:p>
    <w:p w:rsidR="00921395" w:rsidRPr="00B839C1" w:rsidRDefault="00132D80">
      <w:pPr>
        <w:spacing w:before="240" w:after="240"/>
        <w:rPr>
          <w:sz w:val="22"/>
          <w:szCs w:val="22"/>
        </w:rPr>
      </w:pPr>
      <w:r w:rsidRPr="00B839C1">
        <w:rPr>
          <w:b/>
          <w:bCs/>
          <w:sz w:val="22"/>
          <w:szCs w:val="22"/>
        </w:rPr>
        <w:t xml:space="preserve">Costuming: </w:t>
      </w:r>
      <w:r w:rsidRPr="00B839C1">
        <w:rPr>
          <w:sz w:val="22"/>
          <w:szCs w:val="22"/>
        </w:rPr>
        <w:t>cast members will be expected to provide some minimal costuming pieces which are more</w:t>
      </w:r>
      <w:r w:rsidRPr="00B839C1">
        <w:rPr>
          <w:b/>
          <w:bCs/>
          <w:sz w:val="22"/>
          <w:szCs w:val="22"/>
        </w:rPr>
        <w:t xml:space="preserve"> </w:t>
      </w:r>
      <w:r w:rsidRPr="00B839C1">
        <w:rPr>
          <w:sz w:val="22"/>
          <w:szCs w:val="22"/>
        </w:rPr>
        <w:t xml:space="preserve">personalized in nature, such as tights, socks, undergarments, uniform pieces from the middle and elementary schools, etc. However, </w:t>
      </w:r>
      <w:proofErr w:type="gramStart"/>
      <w:r w:rsidRPr="00B839C1">
        <w:rPr>
          <w:sz w:val="22"/>
          <w:szCs w:val="22"/>
        </w:rPr>
        <w:t>the majority of</w:t>
      </w:r>
      <w:proofErr w:type="gramEnd"/>
      <w:r w:rsidRPr="00B839C1">
        <w:rPr>
          <w:sz w:val="22"/>
          <w:szCs w:val="22"/>
        </w:rPr>
        <w:t xml:space="preserve"> the costuming will be provided by the production.</w:t>
      </w:r>
    </w:p>
    <w:p w:rsidR="00921395" w:rsidRPr="00B839C1" w:rsidRDefault="00132D80">
      <w:pPr>
        <w:spacing w:before="240" w:after="240"/>
        <w:rPr>
          <w:sz w:val="22"/>
          <w:szCs w:val="22"/>
        </w:rPr>
      </w:pPr>
      <w:r w:rsidRPr="00B839C1">
        <w:rPr>
          <w:b/>
          <w:bCs/>
          <w:sz w:val="22"/>
          <w:szCs w:val="22"/>
        </w:rPr>
        <w:t xml:space="preserve">Undergarments: </w:t>
      </w:r>
      <w:r w:rsidRPr="00B839C1">
        <w:rPr>
          <w:sz w:val="22"/>
          <w:szCs w:val="22"/>
        </w:rPr>
        <w:t>A supportive bra/sports bra and skin-colored tights (NOT PANTYHOSE) is</w:t>
      </w:r>
      <w:r w:rsidRPr="00B839C1">
        <w:rPr>
          <w:b/>
          <w:bCs/>
          <w:sz w:val="22"/>
          <w:szCs w:val="22"/>
        </w:rPr>
        <w:t xml:space="preserve"> </w:t>
      </w:r>
      <w:r w:rsidRPr="00B839C1">
        <w:rPr>
          <w:sz w:val="22"/>
          <w:szCs w:val="22"/>
        </w:rPr>
        <w:t>required of all females in the production. Youth cast members will be expected to wear a nude colored - camisole, and bike shorts under their costumes or a nude leotard.</w:t>
      </w:r>
    </w:p>
    <w:p w:rsidR="00921395" w:rsidRPr="00B839C1" w:rsidRDefault="00132D80">
      <w:pPr>
        <w:spacing w:before="240" w:after="240"/>
        <w:rPr>
          <w:sz w:val="22"/>
          <w:szCs w:val="22"/>
        </w:rPr>
      </w:pPr>
      <w:r w:rsidRPr="00B839C1">
        <w:rPr>
          <w:b/>
          <w:bCs/>
          <w:sz w:val="22"/>
          <w:szCs w:val="22"/>
        </w:rPr>
        <w:t xml:space="preserve">Rehearsal Attire: </w:t>
      </w:r>
      <w:r w:rsidRPr="00B839C1">
        <w:rPr>
          <w:sz w:val="22"/>
          <w:szCs w:val="22"/>
        </w:rPr>
        <w:t>cast members will be expected to wear dance style attire to all rehearsals. Males may wear</w:t>
      </w:r>
      <w:r w:rsidRPr="00B839C1">
        <w:rPr>
          <w:b/>
          <w:bCs/>
          <w:sz w:val="22"/>
          <w:szCs w:val="22"/>
        </w:rPr>
        <w:t xml:space="preserve"> </w:t>
      </w:r>
      <w:r w:rsidRPr="00B839C1">
        <w:rPr>
          <w:sz w:val="22"/>
          <w:szCs w:val="22"/>
        </w:rPr>
        <w:t xml:space="preserve">athletic pants, and t-shirts or tank tops. Females may wear yoga pants, jazz pants, t-shirts/tank tops, leotards, tights, bike shorts, etc. We need to be able to see your body, and you need to be able to move freely. Dance shoes must be worn </w:t>
      </w:r>
      <w:proofErr w:type="gramStart"/>
      <w:r w:rsidRPr="00B839C1">
        <w:rPr>
          <w:sz w:val="22"/>
          <w:szCs w:val="22"/>
        </w:rPr>
        <w:t>at all times</w:t>
      </w:r>
      <w:proofErr w:type="gramEnd"/>
      <w:r w:rsidRPr="00B839C1">
        <w:rPr>
          <w:sz w:val="22"/>
          <w:szCs w:val="22"/>
        </w:rPr>
        <w:t>. Bare feet, sock feet, and slip-on/flip-flop style street shoes are not allowed at any time.</w:t>
      </w:r>
    </w:p>
    <w:p w:rsidR="00921395" w:rsidRPr="00B839C1" w:rsidRDefault="00132D80">
      <w:pPr>
        <w:spacing w:before="240" w:after="240"/>
        <w:rPr>
          <w:sz w:val="22"/>
          <w:szCs w:val="22"/>
        </w:rPr>
      </w:pPr>
      <w:r w:rsidRPr="00B839C1">
        <w:rPr>
          <w:b/>
          <w:bCs/>
          <w:sz w:val="22"/>
          <w:szCs w:val="22"/>
        </w:rPr>
        <w:t xml:space="preserve">Script/Score: </w:t>
      </w:r>
      <w:r w:rsidRPr="00B839C1">
        <w:rPr>
          <w:sz w:val="22"/>
          <w:szCs w:val="22"/>
        </w:rPr>
        <w:t>Cast members will be provided with a copy of both the script and score. Cast</w:t>
      </w:r>
      <w:r w:rsidRPr="00B839C1">
        <w:rPr>
          <w:b/>
          <w:bCs/>
          <w:sz w:val="22"/>
          <w:szCs w:val="22"/>
        </w:rPr>
        <w:t xml:space="preserve"> </w:t>
      </w:r>
      <w:r w:rsidRPr="00B839C1">
        <w:rPr>
          <w:sz w:val="22"/>
          <w:szCs w:val="22"/>
        </w:rPr>
        <w:t>members will be expected to print the entire script and bring it in a binder to each rehearsal. Cast members do not need to print the entire score. They may print only the songs in which they perform. All cast members need printed copies of the materials.</w:t>
      </w:r>
    </w:p>
    <w:p w:rsidR="00921395" w:rsidRPr="00B839C1" w:rsidRDefault="00132D80">
      <w:pPr>
        <w:spacing w:before="240" w:after="240"/>
        <w:rPr>
          <w:sz w:val="22"/>
          <w:szCs w:val="22"/>
        </w:rPr>
      </w:pPr>
      <w:r w:rsidRPr="00B839C1">
        <w:rPr>
          <w:b/>
          <w:bCs/>
          <w:sz w:val="22"/>
          <w:szCs w:val="22"/>
        </w:rPr>
        <w:t xml:space="preserve">Volunteer Hours: </w:t>
      </w:r>
      <w:r w:rsidRPr="00B839C1">
        <w:rPr>
          <w:sz w:val="22"/>
          <w:szCs w:val="22"/>
        </w:rPr>
        <w:t xml:space="preserve">Cast members, and parents of youth cast members, are required to volunteer 10 hours of their time in working on production-related tasks, such as: costuming, set construction, props, etc. We need everyone's </w:t>
      </w:r>
      <w:proofErr w:type="gramStart"/>
      <w:r w:rsidRPr="00B839C1">
        <w:rPr>
          <w:sz w:val="22"/>
          <w:szCs w:val="22"/>
        </w:rPr>
        <w:t>help</w:t>
      </w:r>
      <w:proofErr w:type="gramEnd"/>
      <w:r w:rsidRPr="00B839C1">
        <w:rPr>
          <w:sz w:val="22"/>
          <w:szCs w:val="22"/>
        </w:rPr>
        <w:t xml:space="preserve"> to make this production a success.</w:t>
      </w:r>
    </w:p>
    <w:p w:rsidR="00921395" w:rsidRPr="00B839C1" w:rsidRDefault="00132D80">
      <w:pPr>
        <w:spacing w:before="240" w:after="240"/>
        <w:rPr>
          <w:sz w:val="22"/>
          <w:szCs w:val="22"/>
        </w:rPr>
      </w:pPr>
      <w:r w:rsidRPr="00B839C1">
        <w:rPr>
          <w:b/>
          <w:bCs/>
          <w:sz w:val="22"/>
          <w:szCs w:val="22"/>
        </w:rPr>
        <w:t xml:space="preserve">Parents: </w:t>
      </w:r>
      <w:r w:rsidRPr="00B839C1">
        <w:rPr>
          <w:sz w:val="22"/>
          <w:szCs w:val="22"/>
        </w:rPr>
        <w:t>in addition to volunteer hours, we will need a Parent Monitor present at every rehearsal attended by</w:t>
      </w:r>
      <w:r w:rsidRPr="00B839C1">
        <w:rPr>
          <w:b/>
          <w:bCs/>
          <w:sz w:val="22"/>
          <w:szCs w:val="22"/>
        </w:rPr>
        <w:t xml:space="preserve"> </w:t>
      </w:r>
      <w:r w:rsidRPr="00B839C1">
        <w:rPr>
          <w:sz w:val="22"/>
          <w:szCs w:val="22"/>
        </w:rPr>
        <w:t>youth cast members. The Parent Monitor's role is to sit in the hallway and be available to any youth cast member who may need to step out of the rehearsal room. The Parent Monitor will be responsible for any youth who are not in the rehearsal room.</w:t>
      </w:r>
    </w:p>
    <w:p w:rsidR="00132D80" w:rsidRDefault="00132D80">
      <w:pPr>
        <w:pStyle w:val="Heading2"/>
        <w:keepNext w:val="0"/>
        <w:spacing w:before="299" w:after="299"/>
        <w:rPr>
          <w:iCs w:val="0"/>
          <w:sz w:val="22"/>
          <w:szCs w:val="22"/>
        </w:rPr>
      </w:pPr>
    </w:p>
    <w:p w:rsidR="00132D80" w:rsidRDefault="00132D80">
      <w:pPr>
        <w:pStyle w:val="Heading2"/>
        <w:keepNext w:val="0"/>
        <w:spacing w:before="299" w:after="299"/>
        <w:rPr>
          <w:iCs w:val="0"/>
          <w:sz w:val="22"/>
          <w:szCs w:val="22"/>
        </w:rPr>
      </w:pPr>
    </w:p>
    <w:p w:rsidR="00132D80" w:rsidRDefault="00132D80">
      <w:pPr>
        <w:pStyle w:val="Heading2"/>
        <w:keepNext w:val="0"/>
        <w:spacing w:before="299" w:after="299"/>
        <w:rPr>
          <w:iCs w:val="0"/>
          <w:sz w:val="22"/>
          <w:szCs w:val="22"/>
        </w:rPr>
      </w:pPr>
    </w:p>
    <w:p w:rsidR="00132D80" w:rsidRDefault="00132D80">
      <w:pPr>
        <w:pStyle w:val="Heading2"/>
        <w:keepNext w:val="0"/>
        <w:spacing w:before="299" w:after="299"/>
        <w:rPr>
          <w:iCs w:val="0"/>
          <w:sz w:val="22"/>
          <w:szCs w:val="22"/>
        </w:rPr>
      </w:pPr>
    </w:p>
    <w:p w:rsidR="00132D80" w:rsidRDefault="00132D80">
      <w:pPr>
        <w:pStyle w:val="Heading2"/>
        <w:keepNext w:val="0"/>
        <w:spacing w:before="299" w:after="299"/>
        <w:rPr>
          <w:iCs w:val="0"/>
          <w:sz w:val="22"/>
          <w:szCs w:val="22"/>
        </w:rPr>
      </w:pPr>
    </w:p>
    <w:p w:rsidR="00132D80" w:rsidRDefault="00132D80">
      <w:pPr>
        <w:pStyle w:val="Heading2"/>
        <w:keepNext w:val="0"/>
        <w:spacing w:before="299" w:after="299"/>
        <w:rPr>
          <w:iCs w:val="0"/>
          <w:sz w:val="22"/>
          <w:szCs w:val="22"/>
        </w:rPr>
      </w:pPr>
    </w:p>
    <w:p w:rsidR="00921395" w:rsidRDefault="00132D80">
      <w:pPr>
        <w:pStyle w:val="Heading2"/>
        <w:keepNext w:val="0"/>
        <w:spacing w:before="299" w:after="299"/>
        <w:rPr>
          <w:iCs w:val="0"/>
          <w:sz w:val="22"/>
          <w:szCs w:val="22"/>
        </w:rPr>
      </w:pPr>
      <w:r w:rsidRPr="00B839C1">
        <w:rPr>
          <w:iCs w:val="0"/>
          <w:sz w:val="22"/>
          <w:szCs w:val="22"/>
        </w:rPr>
        <w:t>Roles</w:t>
      </w:r>
    </w:p>
    <w:p w:rsidR="006115A8" w:rsidRPr="006115A8" w:rsidRDefault="006115A8" w:rsidP="006115A8">
      <w:r>
        <w:t xml:space="preserve">(* ROLES WITH AN ASTRICK BESIDE THEM WILL BE CAST WITH A YOUTH </w:t>
      </w:r>
      <w:r w:rsidRPr="006115A8">
        <w:rPr>
          <w:b/>
        </w:rPr>
        <w:t>AND</w:t>
      </w:r>
      <w:r>
        <w:t xml:space="preserve"> HIGH SCHOOL CAST MEMBER)</w:t>
      </w:r>
    </w:p>
    <w:p w:rsidR="00921395" w:rsidRPr="00B839C1" w:rsidRDefault="00837448">
      <w:pPr>
        <w:spacing w:before="240" w:after="240"/>
        <w:rPr>
          <w:sz w:val="22"/>
          <w:szCs w:val="22"/>
        </w:rPr>
      </w:pPr>
      <w:r>
        <w:rPr>
          <w:sz w:val="22"/>
          <w:szCs w:val="22"/>
        </w:rPr>
        <w:t>*</w:t>
      </w:r>
      <w:r w:rsidR="00132D80" w:rsidRPr="00B839C1">
        <w:rPr>
          <w:sz w:val="22"/>
          <w:szCs w:val="22"/>
        </w:rPr>
        <w:t>MATILDA WORMWOOD. Female; Mezzo-Soprano; an imaginative girl who is clever and wise far beyond her years. She has a thirst for learning that cannot be quenched. (</w:t>
      </w:r>
      <w:r w:rsidR="00132D80" w:rsidRPr="00B839C1">
        <w:rPr>
          <w:i/>
          <w:iCs/>
          <w:sz w:val="22"/>
          <w:szCs w:val="22"/>
        </w:rPr>
        <w:t>We will be considering actors within the 8-18 age range for this role, that can play a young girl</w:t>
      </w:r>
      <w:r w:rsidR="00132D80" w:rsidRPr="00B839C1">
        <w:rPr>
          <w:sz w:val="22"/>
          <w:szCs w:val="22"/>
        </w:rPr>
        <w:t>).</w:t>
      </w:r>
    </w:p>
    <w:p w:rsidR="00921395" w:rsidRPr="00B839C1" w:rsidRDefault="00132D80">
      <w:pPr>
        <w:spacing w:before="240" w:after="240"/>
        <w:rPr>
          <w:sz w:val="22"/>
          <w:szCs w:val="22"/>
        </w:rPr>
      </w:pPr>
      <w:r w:rsidRPr="00B839C1">
        <w:rPr>
          <w:sz w:val="22"/>
          <w:szCs w:val="22"/>
        </w:rPr>
        <w:t>MR. HARRY WORMWOOD. Male; Baritone; Matilda's uncaring father; a slimy, greedy used-car salesman.</w:t>
      </w:r>
    </w:p>
    <w:p w:rsidR="00921395" w:rsidRPr="00B839C1" w:rsidRDefault="00132D80">
      <w:pPr>
        <w:spacing w:before="240" w:after="240"/>
        <w:rPr>
          <w:sz w:val="22"/>
          <w:szCs w:val="22"/>
        </w:rPr>
      </w:pPr>
      <w:r w:rsidRPr="00B839C1">
        <w:rPr>
          <w:sz w:val="22"/>
          <w:szCs w:val="22"/>
        </w:rPr>
        <w:t>MRS. ZINNIA WORMWOOD. Female; Mezzo-</w:t>
      </w:r>
      <w:proofErr w:type="spellStart"/>
      <w:r w:rsidRPr="00B839C1">
        <w:rPr>
          <w:sz w:val="22"/>
          <w:szCs w:val="22"/>
        </w:rPr>
        <w:t>Suprano</w:t>
      </w:r>
      <w:proofErr w:type="spellEnd"/>
      <w:r w:rsidRPr="00B839C1">
        <w:rPr>
          <w:sz w:val="22"/>
          <w:szCs w:val="22"/>
        </w:rPr>
        <w:t>; Matilda's self-absorbed, negligent mother and an amateur ballroom dancer.</w:t>
      </w:r>
    </w:p>
    <w:p w:rsidR="00921395" w:rsidRPr="00B839C1" w:rsidRDefault="006115A8">
      <w:pPr>
        <w:spacing w:before="240" w:after="240"/>
        <w:rPr>
          <w:sz w:val="22"/>
          <w:szCs w:val="22"/>
        </w:rPr>
      </w:pPr>
      <w:r>
        <w:rPr>
          <w:sz w:val="22"/>
          <w:szCs w:val="22"/>
        </w:rPr>
        <w:t>*</w:t>
      </w:r>
      <w:r w:rsidR="00132D80" w:rsidRPr="00B839C1">
        <w:rPr>
          <w:sz w:val="22"/>
          <w:szCs w:val="22"/>
        </w:rPr>
        <w:t>MICHAEL WORMWOOD. Male; Tenor; Matilda's older brother; he is not very bright and favored by their parents.</w:t>
      </w:r>
    </w:p>
    <w:p w:rsidR="00921395" w:rsidRPr="00B839C1" w:rsidRDefault="00132D80">
      <w:pPr>
        <w:spacing w:before="240" w:after="240"/>
        <w:rPr>
          <w:sz w:val="22"/>
          <w:szCs w:val="22"/>
        </w:rPr>
      </w:pPr>
      <w:r w:rsidRPr="00B839C1">
        <w:rPr>
          <w:sz w:val="22"/>
          <w:szCs w:val="22"/>
        </w:rPr>
        <w:t>MISS AGATHA TRUNCHBULL. Male/Female; Baritone; the tyrannical headmistress at Matilda's school who despises children.</w:t>
      </w:r>
    </w:p>
    <w:p w:rsidR="00921395" w:rsidRPr="00B839C1" w:rsidRDefault="006115A8">
      <w:pPr>
        <w:spacing w:before="240" w:after="240"/>
        <w:rPr>
          <w:sz w:val="22"/>
          <w:szCs w:val="22"/>
        </w:rPr>
      </w:pPr>
      <w:r>
        <w:rPr>
          <w:sz w:val="22"/>
          <w:szCs w:val="22"/>
        </w:rPr>
        <w:t>*</w:t>
      </w:r>
      <w:r w:rsidR="00132D80" w:rsidRPr="00B839C1">
        <w:rPr>
          <w:sz w:val="22"/>
          <w:szCs w:val="22"/>
        </w:rPr>
        <w:t>MISS JENNIFER HONEY. Female; Mezzo-Soprano; Matilda's kindhearted teacher; she is tired of living in fear under Miss Trunchbull.</w:t>
      </w:r>
    </w:p>
    <w:p w:rsidR="00921395" w:rsidRPr="00B839C1" w:rsidRDefault="00132D80">
      <w:pPr>
        <w:spacing w:before="240" w:after="240"/>
        <w:rPr>
          <w:sz w:val="22"/>
          <w:szCs w:val="22"/>
        </w:rPr>
      </w:pPr>
      <w:r w:rsidRPr="00B839C1">
        <w:rPr>
          <w:sz w:val="22"/>
          <w:szCs w:val="22"/>
        </w:rPr>
        <w:t>MRS. PHELPS. Female; spoken; local librarian who encourages Matilda's love of reading.</w:t>
      </w:r>
    </w:p>
    <w:p w:rsidR="00921395" w:rsidRPr="00B839C1" w:rsidRDefault="00132D80">
      <w:pPr>
        <w:spacing w:before="240" w:after="240"/>
        <w:rPr>
          <w:sz w:val="22"/>
          <w:szCs w:val="22"/>
        </w:rPr>
      </w:pPr>
      <w:r w:rsidRPr="00B839C1">
        <w:rPr>
          <w:sz w:val="22"/>
          <w:szCs w:val="22"/>
        </w:rPr>
        <w:t>​DOCTOR. Male/Female; Tenor.</w:t>
      </w:r>
    </w:p>
    <w:p w:rsidR="00921395" w:rsidRPr="00B839C1" w:rsidRDefault="00132D80">
      <w:pPr>
        <w:spacing w:before="240" w:after="240"/>
        <w:rPr>
          <w:sz w:val="22"/>
          <w:szCs w:val="22"/>
        </w:rPr>
      </w:pPr>
      <w:r w:rsidRPr="00B839C1">
        <w:rPr>
          <w:sz w:val="22"/>
          <w:szCs w:val="22"/>
        </w:rPr>
        <w:t>THE ESCAPOLOGIST. Male; Baritone.</w:t>
      </w:r>
    </w:p>
    <w:p w:rsidR="00921395" w:rsidRPr="00B839C1" w:rsidRDefault="00132D80">
      <w:pPr>
        <w:spacing w:before="240" w:after="240"/>
        <w:rPr>
          <w:sz w:val="22"/>
          <w:szCs w:val="22"/>
        </w:rPr>
      </w:pPr>
      <w:r w:rsidRPr="00B839C1">
        <w:rPr>
          <w:sz w:val="22"/>
          <w:szCs w:val="22"/>
        </w:rPr>
        <w:t>THE ACROBAT. Female; Mezzo-Soprano.</w:t>
      </w:r>
    </w:p>
    <w:p w:rsidR="00921395" w:rsidRPr="00B839C1" w:rsidRDefault="00132D80">
      <w:pPr>
        <w:spacing w:before="240" w:after="240"/>
        <w:rPr>
          <w:sz w:val="22"/>
          <w:szCs w:val="22"/>
        </w:rPr>
      </w:pPr>
      <w:r w:rsidRPr="00B839C1">
        <w:rPr>
          <w:sz w:val="22"/>
          <w:szCs w:val="22"/>
        </w:rPr>
        <w:t>COOK. Female; Mezzo-Soprano.</w:t>
      </w:r>
    </w:p>
    <w:p w:rsidR="00921395" w:rsidRPr="00B839C1" w:rsidRDefault="00132D80">
      <w:pPr>
        <w:spacing w:before="240" w:after="240"/>
        <w:rPr>
          <w:sz w:val="22"/>
          <w:szCs w:val="22"/>
        </w:rPr>
      </w:pPr>
      <w:r w:rsidRPr="00B839C1">
        <w:rPr>
          <w:sz w:val="22"/>
          <w:szCs w:val="22"/>
        </w:rPr>
        <w:t xml:space="preserve">SERGEI. Male; Baritone; Russian mobster; </w:t>
      </w:r>
      <w:hyperlink r:id="rId5" w:history="1">
        <w:r w:rsidRPr="00B839C1">
          <w:rPr>
            <w:color w:val="0000EE"/>
            <w:sz w:val="22"/>
            <w:szCs w:val="22"/>
            <w:u w:val="single" w:color="0000EE"/>
          </w:rPr>
          <w:t>Russian dialect</w:t>
        </w:r>
      </w:hyperlink>
      <w:r w:rsidRPr="00B839C1">
        <w:rPr>
          <w:sz w:val="22"/>
          <w:szCs w:val="22"/>
        </w:rPr>
        <w:t>.</w:t>
      </w:r>
    </w:p>
    <w:p w:rsidR="00921395" w:rsidRPr="00B839C1" w:rsidRDefault="00132D80">
      <w:pPr>
        <w:spacing w:before="240" w:after="240"/>
        <w:rPr>
          <w:sz w:val="22"/>
          <w:szCs w:val="22"/>
        </w:rPr>
      </w:pPr>
      <w:r w:rsidRPr="00B839C1">
        <w:rPr>
          <w:sz w:val="22"/>
          <w:szCs w:val="22"/>
        </w:rPr>
        <w:t xml:space="preserve">HENCHMAN/WOMAN 1. Male/Female; Tenor; </w:t>
      </w:r>
      <w:hyperlink r:id="rId6" w:history="1">
        <w:r w:rsidRPr="00B839C1">
          <w:rPr>
            <w:color w:val="0000EE"/>
            <w:sz w:val="22"/>
            <w:szCs w:val="22"/>
            <w:u w:val="single" w:color="0000EE"/>
          </w:rPr>
          <w:t>Russian dialect</w:t>
        </w:r>
      </w:hyperlink>
      <w:r w:rsidRPr="00B839C1">
        <w:rPr>
          <w:sz w:val="22"/>
          <w:szCs w:val="22"/>
        </w:rPr>
        <w:t>.</w:t>
      </w:r>
    </w:p>
    <w:p w:rsidR="00921395" w:rsidRPr="00B839C1" w:rsidRDefault="00132D80">
      <w:pPr>
        <w:spacing w:before="240" w:after="240"/>
        <w:rPr>
          <w:sz w:val="22"/>
          <w:szCs w:val="22"/>
        </w:rPr>
      </w:pPr>
      <w:r w:rsidRPr="00B839C1">
        <w:rPr>
          <w:sz w:val="22"/>
          <w:szCs w:val="22"/>
        </w:rPr>
        <w:t xml:space="preserve">HENCHMAN/WOMAN 2. Male/Female; Tenor; </w:t>
      </w:r>
      <w:hyperlink r:id="rId7" w:history="1">
        <w:r w:rsidRPr="00B839C1">
          <w:rPr>
            <w:color w:val="0000EE"/>
            <w:sz w:val="22"/>
            <w:szCs w:val="22"/>
            <w:u w:val="single" w:color="0000EE"/>
          </w:rPr>
          <w:t>Russian dialect</w:t>
        </w:r>
      </w:hyperlink>
      <w:r w:rsidRPr="00B839C1">
        <w:rPr>
          <w:sz w:val="22"/>
          <w:szCs w:val="22"/>
        </w:rPr>
        <w:t>.</w:t>
      </w:r>
    </w:p>
    <w:p w:rsidR="00921395" w:rsidRPr="00B839C1" w:rsidRDefault="00132D80">
      <w:pPr>
        <w:spacing w:before="240" w:after="240"/>
        <w:rPr>
          <w:sz w:val="22"/>
          <w:szCs w:val="22"/>
        </w:rPr>
      </w:pPr>
      <w:r w:rsidRPr="00B839C1">
        <w:rPr>
          <w:sz w:val="22"/>
          <w:szCs w:val="22"/>
        </w:rPr>
        <w:t xml:space="preserve">HENCHMAN/WOMAN 3. Male/Female; Mezzo-Soprano; </w:t>
      </w:r>
      <w:hyperlink r:id="rId8" w:history="1">
        <w:r w:rsidRPr="00B839C1">
          <w:rPr>
            <w:color w:val="0000EE"/>
            <w:sz w:val="22"/>
            <w:szCs w:val="22"/>
            <w:u w:val="single" w:color="0000EE"/>
          </w:rPr>
          <w:t>Russian dialect</w:t>
        </w:r>
      </w:hyperlink>
      <w:r w:rsidRPr="00B839C1">
        <w:rPr>
          <w:sz w:val="22"/>
          <w:szCs w:val="22"/>
        </w:rPr>
        <w:t>.</w:t>
      </w:r>
    </w:p>
    <w:p w:rsidR="00921395" w:rsidRPr="00B839C1" w:rsidRDefault="00132D80">
      <w:pPr>
        <w:spacing w:before="240" w:after="240"/>
        <w:rPr>
          <w:sz w:val="22"/>
          <w:szCs w:val="22"/>
        </w:rPr>
      </w:pPr>
      <w:r w:rsidRPr="00B839C1">
        <w:rPr>
          <w:sz w:val="22"/>
          <w:szCs w:val="22"/>
        </w:rPr>
        <w:t xml:space="preserve">RUDOLPHO. Male; Tenor; mechanic-employee of Mr. Wormwood and Mrs. Wormwood's ballroom dance partner/instructor; affected </w:t>
      </w:r>
      <w:hyperlink r:id="rId9" w:history="1">
        <w:r w:rsidRPr="00B839C1">
          <w:rPr>
            <w:color w:val="0000EE"/>
            <w:sz w:val="22"/>
            <w:szCs w:val="22"/>
            <w:u w:val="single" w:color="0000EE"/>
          </w:rPr>
          <w:t>Italian dialect</w:t>
        </w:r>
      </w:hyperlink>
      <w:r w:rsidRPr="00B839C1">
        <w:rPr>
          <w:sz w:val="22"/>
          <w:szCs w:val="22"/>
        </w:rPr>
        <w:t>.</w:t>
      </w:r>
    </w:p>
    <w:p w:rsidR="00921395" w:rsidRPr="00B839C1" w:rsidRDefault="006115A8">
      <w:pPr>
        <w:spacing w:before="240" w:after="240"/>
        <w:rPr>
          <w:sz w:val="22"/>
          <w:szCs w:val="22"/>
        </w:rPr>
      </w:pPr>
      <w:r>
        <w:rPr>
          <w:sz w:val="22"/>
          <w:szCs w:val="22"/>
        </w:rPr>
        <w:t>*</w:t>
      </w:r>
      <w:r w:rsidR="00132D80" w:rsidRPr="00B839C1">
        <w:rPr>
          <w:sz w:val="22"/>
          <w:szCs w:val="22"/>
        </w:rPr>
        <w:t>BRUCE/BREE BOGTROTTER. Male/Female; Matilda's classmate; he/she is subjected to extreme punishment by Miss Trunchbull.</w:t>
      </w:r>
    </w:p>
    <w:p w:rsidR="00921395" w:rsidRPr="00B839C1" w:rsidRDefault="006115A8">
      <w:pPr>
        <w:spacing w:before="240" w:after="240"/>
        <w:rPr>
          <w:sz w:val="22"/>
          <w:szCs w:val="22"/>
        </w:rPr>
      </w:pPr>
      <w:r>
        <w:rPr>
          <w:sz w:val="22"/>
          <w:szCs w:val="22"/>
        </w:rPr>
        <w:t>*</w:t>
      </w:r>
      <w:r w:rsidR="00132D80" w:rsidRPr="00B839C1">
        <w:rPr>
          <w:sz w:val="22"/>
          <w:szCs w:val="22"/>
        </w:rPr>
        <w:t>LAVENDER. Female; Matilda's classmate and friend.</w:t>
      </w:r>
    </w:p>
    <w:p w:rsidR="00921395" w:rsidRPr="00B839C1" w:rsidRDefault="006115A8">
      <w:pPr>
        <w:spacing w:before="240" w:after="240"/>
        <w:rPr>
          <w:sz w:val="22"/>
          <w:szCs w:val="22"/>
        </w:rPr>
      </w:pPr>
      <w:r>
        <w:rPr>
          <w:sz w:val="22"/>
          <w:szCs w:val="22"/>
        </w:rPr>
        <w:t>*</w:t>
      </w:r>
      <w:r w:rsidR="00132D80" w:rsidRPr="00B839C1">
        <w:rPr>
          <w:sz w:val="22"/>
          <w:szCs w:val="22"/>
        </w:rPr>
        <w:t>AMANDA THRIPP. Female; Matilda's classmate and friend.</w:t>
      </w:r>
    </w:p>
    <w:p w:rsidR="00921395" w:rsidRPr="00B839C1" w:rsidRDefault="006115A8">
      <w:pPr>
        <w:spacing w:before="240" w:after="240"/>
        <w:rPr>
          <w:sz w:val="22"/>
          <w:szCs w:val="22"/>
        </w:rPr>
      </w:pPr>
      <w:r>
        <w:rPr>
          <w:sz w:val="22"/>
          <w:szCs w:val="22"/>
        </w:rPr>
        <w:t>*</w:t>
      </w:r>
      <w:r w:rsidR="00132D80" w:rsidRPr="00B839C1">
        <w:rPr>
          <w:sz w:val="22"/>
          <w:szCs w:val="22"/>
        </w:rPr>
        <w:t>NIGEL/NANCY. Male/Female; Matilda's classmate and friend.</w:t>
      </w:r>
    </w:p>
    <w:p w:rsidR="00921395" w:rsidRPr="00B839C1" w:rsidRDefault="006115A8">
      <w:pPr>
        <w:spacing w:before="240" w:after="240"/>
        <w:rPr>
          <w:sz w:val="22"/>
          <w:szCs w:val="22"/>
        </w:rPr>
      </w:pPr>
      <w:r>
        <w:rPr>
          <w:sz w:val="22"/>
          <w:szCs w:val="22"/>
        </w:rPr>
        <w:t>*</w:t>
      </w:r>
      <w:r w:rsidR="00132D80" w:rsidRPr="00B839C1">
        <w:rPr>
          <w:sz w:val="22"/>
          <w:szCs w:val="22"/>
        </w:rPr>
        <w:t>ERIC/ERICA. Male/Female; Matilda's classmate and friend.</w:t>
      </w:r>
    </w:p>
    <w:p w:rsidR="00921395" w:rsidRPr="00B839C1" w:rsidRDefault="006115A8">
      <w:pPr>
        <w:spacing w:before="240" w:after="240"/>
        <w:rPr>
          <w:sz w:val="22"/>
          <w:szCs w:val="22"/>
        </w:rPr>
      </w:pPr>
      <w:r>
        <w:rPr>
          <w:sz w:val="22"/>
          <w:szCs w:val="22"/>
        </w:rPr>
        <w:t>*</w:t>
      </w:r>
      <w:r w:rsidR="00132D80" w:rsidRPr="00B839C1">
        <w:rPr>
          <w:sz w:val="22"/>
          <w:szCs w:val="22"/>
        </w:rPr>
        <w:t>ALICE. Female; Matilda's classmate and friend.</w:t>
      </w:r>
    </w:p>
    <w:p w:rsidR="00921395" w:rsidRPr="00B839C1" w:rsidRDefault="006115A8">
      <w:pPr>
        <w:spacing w:before="240" w:after="240"/>
        <w:rPr>
          <w:sz w:val="22"/>
          <w:szCs w:val="22"/>
        </w:rPr>
      </w:pPr>
      <w:r>
        <w:rPr>
          <w:sz w:val="22"/>
          <w:szCs w:val="22"/>
        </w:rPr>
        <w:lastRenderedPageBreak/>
        <w:t>*</w:t>
      </w:r>
      <w:r w:rsidR="00132D80" w:rsidRPr="00B839C1">
        <w:rPr>
          <w:sz w:val="22"/>
          <w:szCs w:val="22"/>
        </w:rPr>
        <w:t>HORTENSIA. Female; Matilda's classmate and friend.</w:t>
      </w:r>
    </w:p>
    <w:p w:rsidR="00921395" w:rsidRPr="00B839C1" w:rsidRDefault="006115A8">
      <w:pPr>
        <w:spacing w:before="240" w:after="240"/>
        <w:rPr>
          <w:sz w:val="22"/>
          <w:szCs w:val="22"/>
        </w:rPr>
      </w:pPr>
      <w:r>
        <w:rPr>
          <w:sz w:val="22"/>
          <w:szCs w:val="22"/>
        </w:rPr>
        <w:t>*</w:t>
      </w:r>
      <w:r w:rsidR="00132D80" w:rsidRPr="00B839C1">
        <w:rPr>
          <w:sz w:val="22"/>
          <w:szCs w:val="22"/>
        </w:rPr>
        <w:t>TOMMY/TINA. Male/Female; Matilda's classmate and friend.</w:t>
      </w:r>
    </w:p>
    <w:p w:rsidR="00921395" w:rsidRPr="00B839C1" w:rsidRDefault="00132D80">
      <w:pPr>
        <w:spacing w:before="240" w:after="240"/>
        <w:rPr>
          <w:sz w:val="22"/>
          <w:szCs w:val="22"/>
        </w:rPr>
      </w:pPr>
      <w:r w:rsidRPr="00B839C1">
        <w:rPr>
          <w:sz w:val="22"/>
          <w:szCs w:val="22"/>
        </w:rPr>
        <w:t>PARENTS. Male and Female.</w:t>
      </w:r>
    </w:p>
    <w:p w:rsidR="00921395" w:rsidRPr="00B839C1" w:rsidRDefault="00132D80">
      <w:pPr>
        <w:spacing w:before="240" w:after="240"/>
        <w:rPr>
          <w:sz w:val="22"/>
          <w:szCs w:val="22"/>
        </w:rPr>
      </w:pPr>
      <w:r w:rsidRPr="00B839C1">
        <w:rPr>
          <w:sz w:val="22"/>
          <w:szCs w:val="22"/>
        </w:rPr>
        <w:t>CHILDREN'S ENTERTAINER. Male/Female.</w:t>
      </w:r>
    </w:p>
    <w:p w:rsidR="00921395" w:rsidRPr="00B839C1" w:rsidRDefault="00132D80">
      <w:pPr>
        <w:spacing w:before="240" w:after="240"/>
        <w:rPr>
          <w:sz w:val="22"/>
          <w:szCs w:val="22"/>
        </w:rPr>
      </w:pPr>
      <w:r w:rsidRPr="00B839C1">
        <w:rPr>
          <w:sz w:val="22"/>
          <w:szCs w:val="22"/>
        </w:rPr>
        <w:t>BRUCE'S/BREE'S BURP. Male or Female.</w:t>
      </w:r>
    </w:p>
    <w:p w:rsidR="00921395" w:rsidRPr="00B839C1" w:rsidRDefault="00132D80">
      <w:pPr>
        <w:spacing w:before="240" w:after="240"/>
        <w:rPr>
          <w:sz w:val="22"/>
          <w:szCs w:val="22"/>
        </w:rPr>
      </w:pPr>
      <w:r w:rsidRPr="00B839C1">
        <w:rPr>
          <w:sz w:val="22"/>
          <w:szCs w:val="22"/>
        </w:rPr>
        <w:t>​ENSEMBLE - ADDITIONAL CLASSMATES. Male and Female.</w:t>
      </w:r>
    </w:p>
    <w:p w:rsidR="00921395" w:rsidRPr="00B839C1" w:rsidRDefault="00132D80">
      <w:pPr>
        <w:spacing w:before="240" w:after="240"/>
        <w:rPr>
          <w:sz w:val="22"/>
          <w:szCs w:val="22"/>
        </w:rPr>
      </w:pPr>
      <w:r w:rsidRPr="00B839C1">
        <w:rPr>
          <w:sz w:val="22"/>
          <w:szCs w:val="22"/>
        </w:rPr>
        <w:t>ENSEMBLE - ADDITIONAL PARENTS. Male and Female.</w:t>
      </w:r>
    </w:p>
    <w:p w:rsidR="00921395" w:rsidRPr="00503F7E" w:rsidRDefault="00132D80">
      <w:pPr>
        <w:spacing w:before="240" w:after="240"/>
        <w:rPr>
          <w:b/>
          <w:sz w:val="28"/>
          <w:szCs w:val="28"/>
        </w:rPr>
      </w:pPr>
      <w:r w:rsidRPr="00503F7E">
        <w:rPr>
          <w:b/>
          <w:sz w:val="28"/>
          <w:szCs w:val="28"/>
        </w:rPr>
        <w:t xml:space="preserve">Audition Monologue Choices </w:t>
      </w:r>
    </w:p>
    <w:p w:rsidR="00921395" w:rsidRPr="00B839C1" w:rsidRDefault="00132D80">
      <w:pPr>
        <w:spacing w:before="240" w:after="240"/>
        <w:rPr>
          <w:sz w:val="22"/>
          <w:szCs w:val="22"/>
        </w:rPr>
      </w:pPr>
      <w:r w:rsidRPr="00B839C1">
        <w:rPr>
          <w:b/>
          <w:bCs/>
          <w:sz w:val="22"/>
          <w:szCs w:val="22"/>
        </w:rPr>
        <w:t>MATILDA:</w:t>
      </w:r>
      <w:r w:rsidRPr="00B839C1">
        <w:rPr>
          <w:sz w:val="22"/>
          <w:szCs w:val="22"/>
        </w:rPr>
        <w:t xml:space="preserve"> And </w:t>
      </w:r>
      <w:proofErr w:type="gramStart"/>
      <w:r w:rsidRPr="00B839C1">
        <w:rPr>
          <w:sz w:val="22"/>
          <w:szCs w:val="22"/>
        </w:rPr>
        <w:t>so</w:t>
      </w:r>
      <w:proofErr w:type="gramEnd"/>
      <w:r w:rsidRPr="00B839C1">
        <w:rPr>
          <w:sz w:val="22"/>
          <w:szCs w:val="22"/>
        </w:rPr>
        <w:t xml:space="preserve"> they prepared themselves for the most dangerous feat that had ever been performed. The great escapologist had to escape from the cage, lean out, catch his wife with one hand, grab a fire extinguisher with the other, and put out the flames on her specially designed dress within twelve seconds, before they reached the dynamite and blew his wife's head off!</w:t>
      </w:r>
    </w:p>
    <w:p w:rsidR="00921395" w:rsidRPr="00B839C1" w:rsidRDefault="00132D80">
      <w:pPr>
        <w:spacing w:before="240" w:after="240"/>
        <w:rPr>
          <w:sz w:val="22"/>
          <w:szCs w:val="22"/>
        </w:rPr>
      </w:pPr>
      <w:r w:rsidRPr="00B839C1">
        <w:rPr>
          <w:sz w:val="22"/>
          <w:szCs w:val="22"/>
        </w:rPr>
        <w:t>The trick started well. The moment the specially designed dress was set alight the acrobat swung into the air. The crowd held their breath as she hurled over the sharks and spiky objects – one second, two seconds – they watched as the flames crept up the dress – three seconds, four seconds – she began to reach out her arms towards the cage – five seconds, six seconds – suddenly the padlocks pinged open and the huge chains fell away – seven seconds, eight seconds – the door flung open and the escapologist reached out one huge, muscled arm to catch his wife and the child – nine seconds, ten seconds… eleven seconds—and he grabs her hand and, and, and suddenly the flames are covered in foam before they can both be blown to pieces.</w:t>
      </w:r>
    </w:p>
    <w:p w:rsidR="00921395" w:rsidRPr="00B839C1" w:rsidRDefault="00132D80">
      <w:pPr>
        <w:spacing w:before="240" w:after="240"/>
        <w:rPr>
          <w:sz w:val="22"/>
          <w:szCs w:val="22"/>
        </w:rPr>
      </w:pPr>
      <w:r w:rsidRPr="00B839C1">
        <w:rPr>
          <w:sz w:val="22"/>
          <w:szCs w:val="22"/>
        </w:rPr>
        <w:t xml:space="preserve">Maybe it was the thought of their child. Maybe it was nerves. But the escapologist used just a touch too much foam and suddenly their hands became </w:t>
      </w:r>
      <w:proofErr w:type="spellStart"/>
      <w:r w:rsidRPr="00B839C1">
        <w:rPr>
          <w:sz w:val="22"/>
          <w:szCs w:val="22"/>
        </w:rPr>
        <w:t>slippy</w:t>
      </w:r>
      <w:proofErr w:type="spellEnd"/>
      <w:r w:rsidRPr="00B839C1">
        <w:rPr>
          <w:sz w:val="22"/>
          <w:szCs w:val="22"/>
        </w:rPr>
        <w:t>… and she fell.</w:t>
      </w:r>
    </w:p>
    <w:p w:rsidR="00921395" w:rsidRPr="00B839C1" w:rsidRDefault="00132D80">
      <w:pPr>
        <w:spacing w:before="240" w:after="240"/>
        <w:rPr>
          <w:sz w:val="22"/>
          <w:szCs w:val="22"/>
        </w:rPr>
      </w:pPr>
      <w:r w:rsidRPr="00B839C1">
        <w:rPr>
          <w:sz w:val="22"/>
          <w:szCs w:val="22"/>
        </w:rPr>
        <w:t>She broke every bone in her body except the ones at the ends of her little fingers. She did manage to live long enough to have their child. But the effort was too great. 'Love our little girl' She said 'Love our daughter with all your heart. She is all we ever wanted.' And then she died.</w:t>
      </w:r>
    </w:p>
    <w:p w:rsidR="00921395" w:rsidRPr="00B839C1" w:rsidRDefault="00132D80">
      <w:pPr>
        <w:spacing w:before="240" w:after="240"/>
        <w:rPr>
          <w:sz w:val="22"/>
          <w:szCs w:val="22"/>
        </w:rPr>
      </w:pPr>
      <w:r w:rsidRPr="00B839C1">
        <w:rPr>
          <w:sz w:val="22"/>
          <w:szCs w:val="22"/>
        </w:rPr>
        <w:t>And then… things got worse</w:t>
      </w:r>
    </w:p>
    <w:p w:rsidR="00921395" w:rsidRPr="00B839C1" w:rsidRDefault="00132D80">
      <w:pPr>
        <w:spacing w:before="240" w:after="240"/>
        <w:rPr>
          <w:sz w:val="22"/>
          <w:szCs w:val="22"/>
        </w:rPr>
      </w:pPr>
      <w:r w:rsidRPr="00B839C1">
        <w:rPr>
          <w:b/>
          <w:bCs/>
          <w:sz w:val="22"/>
          <w:szCs w:val="22"/>
        </w:rPr>
        <w:t xml:space="preserve">BRUCE: </w:t>
      </w:r>
      <w:r w:rsidRPr="00B839C1">
        <w:rPr>
          <w:sz w:val="22"/>
          <w:szCs w:val="22"/>
        </w:rPr>
        <w:t xml:space="preserve">Okay, look, alright, I stole the cake. And </w:t>
      </w:r>
      <w:proofErr w:type="gramStart"/>
      <w:r w:rsidRPr="00B839C1">
        <w:rPr>
          <w:sz w:val="22"/>
          <w:szCs w:val="22"/>
        </w:rPr>
        <w:t>honestly</w:t>
      </w:r>
      <w:proofErr w:type="gramEnd"/>
      <w:r w:rsidRPr="00B839C1">
        <w:rPr>
          <w:sz w:val="22"/>
          <w:szCs w:val="22"/>
        </w:rPr>
        <w:t xml:space="preserve"> I was really, definitely, sort of almost thinking about owning up… maybe? But the thing was I was having a lot of trouble with my belly. You see, the Trunchbull's cake was so good that I'd scoffed it down too quick and now it was beginning to fight back.</w:t>
      </w:r>
    </w:p>
    <w:p w:rsidR="00921395" w:rsidRPr="00B839C1" w:rsidRDefault="00132D80">
      <w:pPr>
        <w:spacing w:before="240" w:after="240"/>
        <w:rPr>
          <w:sz w:val="22"/>
          <w:szCs w:val="22"/>
        </w:rPr>
      </w:pPr>
      <w:r w:rsidRPr="00B839C1">
        <w:rPr>
          <w:i/>
          <w:iCs/>
          <w:sz w:val="22"/>
          <w:szCs w:val="22"/>
        </w:rPr>
        <w:t>His belly rumbles.</w:t>
      </w:r>
    </w:p>
    <w:p w:rsidR="00921395" w:rsidRPr="00B839C1" w:rsidRDefault="00132D80">
      <w:pPr>
        <w:spacing w:before="240" w:after="240"/>
        <w:rPr>
          <w:sz w:val="22"/>
          <w:szCs w:val="22"/>
        </w:rPr>
      </w:pPr>
      <w:proofErr w:type="spellStart"/>
      <w:r w:rsidRPr="00B839C1">
        <w:rPr>
          <w:sz w:val="22"/>
          <w:szCs w:val="22"/>
        </w:rPr>
        <w:t>Ooops</w:t>
      </w:r>
      <w:proofErr w:type="spellEnd"/>
      <w:r w:rsidRPr="00B839C1">
        <w:rPr>
          <w:sz w:val="22"/>
          <w:szCs w:val="22"/>
        </w:rPr>
        <w:t>. See?</w:t>
      </w:r>
    </w:p>
    <w:p w:rsidR="00921395" w:rsidRPr="00B839C1" w:rsidRDefault="00132D80">
      <w:pPr>
        <w:spacing w:before="240" w:after="240"/>
        <w:rPr>
          <w:sz w:val="22"/>
          <w:szCs w:val="22"/>
        </w:rPr>
      </w:pPr>
      <w:r w:rsidRPr="00B839C1">
        <w:rPr>
          <w:i/>
          <w:iCs/>
          <w:sz w:val="22"/>
          <w:szCs w:val="22"/>
        </w:rPr>
        <w:t xml:space="preserve">Rumble. Bruce lets out a truly enormous burp, but really, </w:t>
      </w:r>
      <w:proofErr w:type="gramStart"/>
      <w:r w:rsidRPr="00B839C1">
        <w:rPr>
          <w:i/>
          <w:iCs/>
          <w:sz w:val="22"/>
          <w:szCs w:val="22"/>
        </w:rPr>
        <w:t>really enormous</w:t>
      </w:r>
      <w:proofErr w:type="gramEnd"/>
      <w:r w:rsidRPr="00B839C1">
        <w:rPr>
          <w:i/>
          <w:iCs/>
          <w:sz w:val="22"/>
          <w:szCs w:val="22"/>
        </w:rPr>
        <w:t xml:space="preserve">, it goes on </w:t>
      </w:r>
      <w:proofErr w:type="spellStart"/>
      <w:r w:rsidRPr="00B839C1">
        <w:rPr>
          <w:i/>
          <w:iCs/>
          <w:sz w:val="22"/>
          <w:szCs w:val="22"/>
        </w:rPr>
        <w:t>for ever</w:t>
      </w:r>
      <w:proofErr w:type="spellEnd"/>
      <w:r w:rsidRPr="00B839C1">
        <w:rPr>
          <w:i/>
          <w:iCs/>
          <w:sz w:val="22"/>
          <w:szCs w:val="22"/>
        </w:rPr>
        <w:t>. It hovers above him.</w:t>
      </w:r>
    </w:p>
    <w:p w:rsidR="00921395" w:rsidRPr="00B839C1" w:rsidRDefault="00132D80">
      <w:pPr>
        <w:spacing w:before="240" w:after="240"/>
        <w:rPr>
          <w:sz w:val="22"/>
          <w:szCs w:val="22"/>
        </w:rPr>
      </w:pPr>
      <w:r w:rsidRPr="00B839C1">
        <w:rPr>
          <w:sz w:val="22"/>
          <w:szCs w:val="22"/>
        </w:rPr>
        <w:t>It was the biggest burp I had ever done. It was the biggest burp I had ever heard, the biggest burp I had ever heard about. It was like the entire world went silent for that burp to exist, as a huge cloud of chocolaty gas wafted from my mouth and drifted… across the class…</w:t>
      </w:r>
    </w:p>
    <w:p w:rsidR="00921395" w:rsidRPr="00B839C1" w:rsidRDefault="00132D80">
      <w:pPr>
        <w:spacing w:before="240" w:after="240"/>
        <w:rPr>
          <w:sz w:val="22"/>
          <w:szCs w:val="22"/>
        </w:rPr>
      </w:pPr>
      <w:r w:rsidRPr="00B839C1">
        <w:rPr>
          <w:i/>
          <w:iCs/>
          <w:sz w:val="22"/>
          <w:szCs w:val="22"/>
        </w:rPr>
        <w:t>It drifts across the class.</w:t>
      </w:r>
    </w:p>
    <w:p w:rsidR="00921395" w:rsidRPr="00B839C1" w:rsidRDefault="00132D80">
      <w:pPr>
        <w:spacing w:before="240" w:after="240"/>
        <w:rPr>
          <w:sz w:val="22"/>
          <w:szCs w:val="22"/>
        </w:rPr>
      </w:pPr>
      <w:r w:rsidRPr="00B839C1">
        <w:rPr>
          <w:sz w:val="22"/>
          <w:szCs w:val="22"/>
        </w:rPr>
        <w:t>Past Lavender… Past Alice… Past Matilda…</w:t>
      </w:r>
    </w:p>
    <w:p w:rsidR="00921395" w:rsidRPr="00B839C1" w:rsidRDefault="00132D80">
      <w:pPr>
        <w:spacing w:before="240" w:after="240"/>
        <w:rPr>
          <w:sz w:val="22"/>
          <w:szCs w:val="22"/>
        </w:rPr>
      </w:pPr>
      <w:r w:rsidRPr="00B839C1">
        <w:rPr>
          <w:i/>
          <w:iCs/>
          <w:sz w:val="22"/>
          <w:szCs w:val="22"/>
        </w:rPr>
        <w:t>Drifts past Matilda</w:t>
      </w:r>
    </w:p>
    <w:p w:rsidR="00921395" w:rsidRPr="00B839C1" w:rsidRDefault="00132D80">
      <w:pPr>
        <w:spacing w:before="240" w:after="240"/>
        <w:rPr>
          <w:sz w:val="22"/>
          <w:szCs w:val="22"/>
        </w:rPr>
      </w:pPr>
      <w:r w:rsidRPr="00B839C1">
        <w:rPr>
          <w:sz w:val="22"/>
          <w:szCs w:val="22"/>
        </w:rPr>
        <w:lastRenderedPageBreak/>
        <w:t>…and then, my great big beautiful chocolaty burp, which now seemed to have a mind of its own, wafted full into the face of the Trunchbull.</w:t>
      </w:r>
    </w:p>
    <w:p w:rsidR="00921395" w:rsidRPr="00B839C1" w:rsidRDefault="00132D80">
      <w:pPr>
        <w:spacing w:before="240" w:after="240"/>
        <w:rPr>
          <w:sz w:val="22"/>
          <w:szCs w:val="22"/>
        </w:rPr>
      </w:pPr>
      <w:r w:rsidRPr="00B839C1">
        <w:rPr>
          <w:b/>
          <w:bCs/>
          <w:sz w:val="22"/>
          <w:szCs w:val="22"/>
        </w:rPr>
        <w:t>MR. WORMWOOD:</w:t>
      </w:r>
      <w:r w:rsidRPr="00B839C1">
        <w:rPr>
          <w:sz w:val="22"/>
          <w:szCs w:val="22"/>
        </w:rPr>
        <w:t xml:space="preserve"> Everyone, gather round; I want my family to share of my triumph.</w:t>
      </w:r>
    </w:p>
    <w:p w:rsidR="00921395" w:rsidRPr="00B839C1" w:rsidRDefault="00132D80">
      <w:pPr>
        <w:spacing w:before="240" w:after="240"/>
        <w:rPr>
          <w:sz w:val="22"/>
          <w:szCs w:val="22"/>
        </w:rPr>
      </w:pPr>
      <w:r w:rsidRPr="00B839C1">
        <w:rPr>
          <w:sz w:val="22"/>
          <w:szCs w:val="22"/>
        </w:rPr>
        <w:t xml:space="preserve">One hundred and </w:t>
      </w:r>
      <w:proofErr w:type="gramStart"/>
      <w:r w:rsidRPr="00B839C1">
        <w:rPr>
          <w:sz w:val="22"/>
          <w:szCs w:val="22"/>
        </w:rPr>
        <w:t>fifty five</w:t>
      </w:r>
      <w:proofErr w:type="gramEnd"/>
      <w:r w:rsidRPr="00B839C1">
        <w:rPr>
          <w:sz w:val="22"/>
          <w:szCs w:val="22"/>
        </w:rPr>
        <w:t xml:space="preserve"> old bangers on my hands. All polished up, but the mileage on the clock telling the truth; that each one was… knackered. How could I possibly make the mileage go back? I couldn't very well drive each </w:t>
      </w:r>
      <w:proofErr w:type="gramStart"/>
      <w:r w:rsidRPr="00B839C1">
        <w:rPr>
          <w:sz w:val="22"/>
          <w:szCs w:val="22"/>
        </w:rPr>
        <w:t>one</w:t>
      </w:r>
      <w:proofErr w:type="gramEnd"/>
      <w:r w:rsidRPr="00B839C1">
        <w:rPr>
          <w:sz w:val="22"/>
          <w:szCs w:val="22"/>
        </w:rPr>
        <w:t xml:space="preserve"> backwards could I?</w:t>
      </w:r>
    </w:p>
    <w:p w:rsidR="00921395" w:rsidRPr="00B839C1" w:rsidRDefault="00132D80">
      <w:pPr>
        <w:spacing w:before="240" w:after="240"/>
        <w:rPr>
          <w:sz w:val="22"/>
          <w:szCs w:val="22"/>
        </w:rPr>
      </w:pPr>
      <w:r w:rsidRPr="00B839C1">
        <w:rPr>
          <w:sz w:val="22"/>
          <w:szCs w:val="22"/>
        </w:rPr>
        <w:t>When suddenly I had the most genius idea in the world! I ran into the workshop, grabbed a drill and, using my incredible mind, I attached the drill to the speedometer of the first car, turned it on and whacked it into reverse. A drill's motor whirls backwards thousands of times a second and within a few minutes I had reduced the mileage on that old rust bucket to practically nothing. I did it to every single car!</w:t>
      </w:r>
    </w:p>
    <w:p w:rsidR="00921395" w:rsidRPr="00B839C1" w:rsidRDefault="00132D80">
      <w:pPr>
        <w:spacing w:before="240" w:after="240"/>
        <w:rPr>
          <w:sz w:val="22"/>
          <w:szCs w:val="22"/>
        </w:rPr>
      </w:pPr>
      <w:r w:rsidRPr="00B839C1">
        <w:rPr>
          <w:sz w:val="22"/>
          <w:szCs w:val="22"/>
        </w:rPr>
        <w:t>Ten minutes later the Russians show up. Great big nasty-faced apes, expensive suits, dark glasses; don't know who they thought they were.</w:t>
      </w:r>
    </w:p>
    <w:p w:rsidR="00921395" w:rsidRPr="00B839C1" w:rsidRDefault="002079D8">
      <w:pPr>
        <w:spacing w:before="240" w:after="240"/>
        <w:rPr>
          <w:sz w:val="22"/>
          <w:szCs w:val="22"/>
        </w:rPr>
      </w:pPr>
      <w:hyperlink r:id="rId10" w:history="1"/>
      <w:r w:rsidR="00132D80" w:rsidRPr="00B839C1">
        <w:rPr>
          <w:sz w:val="22"/>
          <w:szCs w:val="22"/>
        </w:rPr>
        <w:t>________________________________________________________________________________________</w:t>
      </w:r>
    </w:p>
    <w:p w:rsidR="00921395" w:rsidRPr="00B839C1" w:rsidRDefault="00132D80">
      <w:pPr>
        <w:spacing w:before="240" w:after="240"/>
        <w:rPr>
          <w:sz w:val="22"/>
          <w:szCs w:val="22"/>
        </w:rPr>
      </w:pPr>
      <w:r w:rsidRPr="00B839C1">
        <w:rPr>
          <w:b/>
          <w:bCs/>
          <w:sz w:val="22"/>
          <w:szCs w:val="22"/>
        </w:rPr>
        <w:t>Miss Trunchbull</w:t>
      </w:r>
    </w:p>
    <w:p w:rsidR="00921395" w:rsidRPr="00B839C1" w:rsidRDefault="00132D80">
      <w:pPr>
        <w:spacing w:before="240" w:after="240"/>
        <w:rPr>
          <w:sz w:val="22"/>
          <w:szCs w:val="22"/>
        </w:rPr>
      </w:pPr>
      <w:r w:rsidRPr="00B839C1">
        <w:rPr>
          <w:sz w:val="22"/>
          <w:szCs w:val="22"/>
        </w:rPr>
        <w:t xml:space="preserve">I am here to teach you all a lesson. Sometimes in life, horrible and unexplainable things happen. These things are a test of character. And I have character! I expect you're wondering what I'm talking </w:t>
      </w:r>
      <w:proofErr w:type="gramStart"/>
      <w:r w:rsidRPr="00B839C1">
        <w:rPr>
          <w:sz w:val="22"/>
          <w:szCs w:val="22"/>
        </w:rPr>
        <w:t>about?</w:t>
      </w:r>
      <w:proofErr w:type="gramEnd"/>
      <w:r w:rsidRPr="00B839C1">
        <w:rPr>
          <w:sz w:val="22"/>
          <w:szCs w:val="22"/>
        </w:rPr>
        <w:t xml:space="preserve"> A child came to my house. I don't know how, I don't know when, I don't know why. But I know a child came. So, did you know it was illegal to enter someone's home without their permission? (She glares at the children) Do any of you recognize …. this? (She holds up a ribbon) Let's play a little game, shall we?!? Who was wearing a </w:t>
      </w:r>
      <w:proofErr w:type="gramStart"/>
      <w:r w:rsidRPr="00B839C1">
        <w:rPr>
          <w:sz w:val="22"/>
          <w:szCs w:val="22"/>
        </w:rPr>
        <w:t>pretty red</w:t>
      </w:r>
      <w:proofErr w:type="gramEnd"/>
      <w:r w:rsidRPr="00B839C1">
        <w:rPr>
          <w:sz w:val="22"/>
          <w:szCs w:val="22"/>
        </w:rPr>
        <w:t xml:space="preserve"> hair ribbon yesterday and isn't wearing one today? Can you answer me that? Who does this disgusting ribbon belong to?</w:t>
      </w:r>
    </w:p>
    <w:p w:rsidR="00921395" w:rsidRPr="00B839C1" w:rsidRDefault="00132D80">
      <w:pPr>
        <w:spacing w:before="240" w:after="240"/>
        <w:rPr>
          <w:sz w:val="22"/>
          <w:szCs w:val="22"/>
        </w:rPr>
      </w:pPr>
      <w:r w:rsidRPr="00B839C1">
        <w:rPr>
          <w:b/>
          <w:bCs/>
          <w:sz w:val="22"/>
          <w:szCs w:val="22"/>
        </w:rPr>
        <w:t>Mrs. Wormwood</w:t>
      </w:r>
    </w:p>
    <w:p w:rsidR="00921395" w:rsidRPr="00B839C1" w:rsidRDefault="00132D80">
      <w:pPr>
        <w:spacing w:before="240" w:after="240"/>
        <w:rPr>
          <w:sz w:val="22"/>
          <w:szCs w:val="22"/>
        </w:rPr>
      </w:pPr>
      <w:r w:rsidRPr="00B839C1">
        <w:rPr>
          <w:sz w:val="22"/>
          <w:szCs w:val="22"/>
        </w:rPr>
        <w:t xml:space="preserve">Look at this. She's reading a book. That's not normal for a five-year-old. I think she might be an idiot. And she keeps trying to tell me stories, Harry. Stories. Who wants stories? I mean, it's just not normal for a girl to be all . . . "thinking". Your father wants to escape this! What about me, then? I've got a whole house to look after! Dinners don't microwave themselves, you know! If you're an escapologist, I must be an acrobat to balance that lot. The world's greatest acrobat! I am off to bleach my roots . . . and I shan't be talking to you for the rest of the evening, </w:t>
      </w:r>
      <w:proofErr w:type="gramStart"/>
      <w:r w:rsidRPr="00B839C1">
        <w:rPr>
          <w:sz w:val="22"/>
          <w:szCs w:val="22"/>
        </w:rPr>
        <w:t>you</w:t>
      </w:r>
      <w:proofErr w:type="gramEnd"/>
      <w:r w:rsidRPr="00B839C1">
        <w:rPr>
          <w:sz w:val="22"/>
          <w:szCs w:val="22"/>
        </w:rPr>
        <w:t xml:space="preserve"> horrid little man! Hmm. Well, I shall take your money when you earn it, and I shall spend it. But I shan't enjoy it, because of the despicable way in which you have spoken to me tonight.</w:t>
      </w:r>
    </w:p>
    <w:p w:rsidR="00921395" w:rsidRPr="00B839C1" w:rsidRDefault="00132D80">
      <w:pPr>
        <w:spacing w:before="240" w:after="240"/>
        <w:rPr>
          <w:sz w:val="22"/>
          <w:szCs w:val="22"/>
        </w:rPr>
      </w:pPr>
      <w:r w:rsidRPr="00B839C1">
        <w:rPr>
          <w:b/>
          <w:bCs/>
          <w:sz w:val="22"/>
          <w:szCs w:val="22"/>
        </w:rPr>
        <w:t>LAVENDER</w:t>
      </w:r>
    </w:p>
    <w:p w:rsidR="00921395" w:rsidRPr="00B839C1" w:rsidRDefault="00132D80">
      <w:pPr>
        <w:spacing w:before="240" w:after="240"/>
        <w:rPr>
          <w:sz w:val="22"/>
          <w:szCs w:val="22"/>
        </w:rPr>
      </w:pPr>
      <w:r w:rsidRPr="00B839C1">
        <w:rPr>
          <w:sz w:val="22"/>
          <w:szCs w:val="22"/>
        </w:rPr>
        <w:t xml:space="preserve">Hello. I'm Lavender, by the way. Matilda's best friend! There's a bit coming up that's all about – me! Well, not exactly about me. But I play a big part in it. But I'm not going to say what happens, because I don't want to spoil it for you. (Pause) All right. Look. What I do is I volunteer to give the Trunchbull a jug of water. And then . . . No! I don't want to tell you anymore because I don't want to ruin it! (She starts to </w:t>
      </w:r>
      <w:proofErr w:type="gramStart"/>
      <w:r w:rsidRPr="00B839C1">
        <w:rPr>
          <w:sz w:val="22"/>
          <w:szCs w:val="22"/>
        </w:rPr>
        <w:t>walks</w:t>
      </w:r>
      <w:proofErr w:type="gramEnd"/>
      <w:r w:rsidRPr="00B839C1">
        <w:rPr>
          <w:sz w:val="22"/>
          <w:szCs w:val="22"/>
        </w:rPr>
        <w:t xml:space="preserve"> off stage. After a moment, she turns) Well . . . On the way back, I find a newt. A newt is like a </w:t>
      </w:r>
      <w:proofErr w:type="gramStart"/>
      <w:r w:rsidRPr="00B839C1">
        <w:rPr>
          <w:sz w:val="22"/>
          <w:szCs w:val="22"/>
        </w:rPr>
        <w:t>really ugly</w:t>
      </w:r>
      <w:proofErr w:type="gramEnd"/>
      <w:r w:rsidRPr="00B839C1">
        <w:rPr>
          <w:sz w:val="22"/>
          <w:szCs w:val="22"/>
        </w:rPr>
        <w:t xml:space="preserve"> lizard that lives in water. And </w:t>
      </w:r>
      <w:proofErr w:type="gramStart"/>
      <w:r w:rsidRPr="00B839C1">
        <w:rPr>
          <w:sz w:val="22"/>
          <w:szCs w:val="22"/>
        </w:rPr>
        <w:t>so</w:t>
      </w:r>
      <w:proofErr w:type="gramEnd"/>
      <w:r w:rsidRPr="00B839C1">
        <w:rPr>
          <w:sz w:val="22"/>
          <w:szCs w:val="22"/>
        </w:rPr>
        <w:t xml:space="preserve"> I pick it up and . . . No! I'm will not say </w:t>
      </w:r>
      <w:proofErr w:type="spellStart"/>
      <w:r w:rsidRPr="00B839C1">
        <w:rPr>
          <w:sz w:val="22"/>
          <w:szCs w:val="22"/>
        </w:rPr>
        <w:t>any more</w:t>
      </w:r>
      <w:proofErr w:type="spellEnd"/>
      <w:r w:rsidRPr="00B839C1">
        <w:rPr>
          <w:sz w:val="22"/>
          <w:szCs w:val="22"/>
        </w:rPr>
        <w:t>! (Starts to go, but really this time.) I'm going to put the newt in the Trunchbull's jug! It's going to be brilliant!</w:t>
      </w:r>
    </w:p>
    <w:p w:rsidR="00921395" w:rsidRPr="00B839C1" w:rsidRDefault="00132D80">
      <w:pPr>
        <w:spacing w:before="240" w:after="240"/>
        <w:rPr>
          <w:sz w:val="22"/>
          <w:szCs w:val="22"/>
        </w:rPr>
      </w:pPr>
      <w:r w:rsidRPr="00B839C1">
        <w:rPr>
          <w:sz w:val="22"/>
          <w:szCs w:val="22"/>
        </w:rPr>
        <w:softHyphen/>
      </w:r>
      <w:r w:rsidRPr="00B839C1">
        <w:rPr>
          <w:sz w:val="22"/>
          <w:szCs w:val="22"/>
        </w:rPr>
        <w:softHyphen/>
      </w:r>
      <w:r w:rsidRPr="00B839C1">
        <w:rPr>
          <w:sz w:val="22"/>
          <w:szCs w:val="22"/>
        </w:rPr>
        <w:softHyphen/>
      </w:r>
      <w:r w:rsidRPr="00B839C1">
        <w:rPr>
          <w:sz w:val="22"/>
          <w:szCs w:val="22"/>
        </w:rPr>
        <w:softHyphen/>
      </w:r>
      <w:r w:rsidRPr="00B839C1">
        <w:rPr>
          <w:sz w:val="22"/>
          <w:szCs w:val="22"/>
        </w:rPr>
        <w:softHyphen/>
      </w:r>
      <w:r w:rsidRPr="00B839C1">
        <w:rPr>
          <w:sz w:val="22"/>
          <w:szCs w:val="22"/>
        </w:rPr>
        <w:softHyphen/>
      </w:r>
      <w:r w:rsidRPr="00B839C1">
        <w:rPr>
          <w:sz w:val="22"/>
          <w:szCs w:val="22"/>
        </w:rPr>
        <w:softHyphen/>
      </w:r>
    </w:p>
    <w:sectPr w:rsidR="00921395" w:rsidRPr="00B839C1" w:rsidSect="001221B2">
      <w:type w:val="continuous"/>
      <w:pgSz w:w="12240" w:h="15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95"/>
    <w:rsid w:val="001221B2"/>
    <w:rsid w:val="00132D80"/>
    <w:rsid w:val="002079D8"/>
    <w:rsid w:val="00352375"/>
    <w:rsid w:val="00503F7E"/>
    <w:rsid w:val="0055148A"/>
    <w:rsid w:val="00596038"/>
    <w:rsid w:val="006115A8"/>
    <w:rsid w:val="006C5185"/>
    <w:rsid w:val="00837448"/>
    <w:rsid w:val="00921395"/>
    <w:rsid w:val="009A0163"/>
    <w:rsid w:val="00B8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C31B"/>
  <w15:docId w15:val="{893BF423-A9CA-4E60-87E8-1B46E57B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earnaccent.com/product/acting-with-an-accent-russian/" TargetMode="External"/><Relationship Id="rId3" Type="http://schemas.openxmlformats.org/officeDocument/2006/relationships/webSettings" Target="webSettings.xml"/><Relationship Id="rId7" Type="http://schemas.openxmlformats.org/officeDocument/2006/relationships/hyperlink" Target="https://learnaccent.com/product/acting-with-an-accent-russi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accent.com/product/acting-with-an-accent-russian/" TargetMode="External"/><Relationship Id="rId11" Type="http://schemas.openxmlformats.org/officeDocument/2006/relationships/fontTable" Target="fontTable.xml"/><Relationship Id="rId5" Type="http://schemas.openxmlformats.org/officeDocument/2006/relationships/hyperlink" Target="https://learnaccent.com/product/acting-with-an-accent-russian/" TargetMode="External"/><Relationship Id="rId10" Type="http://schemas.openxmlformats.org/officeDocument/2006/relationships/hyperlink" Target="https://www.facebook.com/share.php?u=https%3A%2F%2Fwww.dailyactor.com%2Fmonologues%2Fmatilda-the-musical-mr-wormwood%2F" TargetMode="External"/><Relationship Id="rId4" Type="http://schemas.openxmlformats.org/officeDocument/2006/relationships/hyperlink" Target="mailto:kimberly.guinn@beaufort.k12.sc.us%20%20" TargetMode="External"/><Relationship Id="rId9" Type="http://schemas.openxmlformats.org/officeDocument/2006/relationships/hyperlink" Target="https://learnaccent.com/product/acting-with-an-accent-ital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3267</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Guinn, Kimberly M</dc:creator>
  <cp:lastModifiedBy>Guinn, Kimberly M</cp:lastModifiedBy>
  <cp:revision>3</cp:revision>
  <dcterms:created xsi:type="dcterms:W3CDTF">2019-11-07T18:37:00Z</dcterms:created>
  <dcterms:modified xsi:type="dcterms:W3CDTF">2019-12-05T23:51:00Z</dcterms:modified>
</cp:coreProperties>
</file>